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E142" w14:textId="77777777" w:rsidR="00906B48" w:rsidRPr="00CF086B" w:rsidRDefault="00906B48" w:rsidP="00646467">
      <w:pPr>
        <w:jc w:val="center"/>
        <w:outlineLvl w:val="1"/>
        <w:rPr>
          <w:rFonts w:ascii="Arial" w:hAnsi="Arial" w:cs="Arial"/>
          <w:sz w:val="16"/>
          <w:szCs w:val="16"/>
        </w:rPr>
      </w:pPr>
    </w:p>
    <w:p w14:paraId="51B66E27" w14:textId="77777777" w:rsidR="00906B48" w:rsidRPr="005F66B6" w:rsidRDefault="000E3D72" w:rsidP="006F628B">
      <w:pPr>
        <w:spacing w:line="276" w:lineRule="auto"/>
        <w:ind w:left="-567" w:right="-172"/>
        <w:jc w:val="center"/>
        <w:rPr>
          <w:rFonts w:asciiTheme="majorHAnsi" w:hAnsiTheme="majorHAnsi" w:cstheme="majorHAnsi"/>
          <w:lang w:eastAsia="nl-NL"/>
        </w:rPr>
      </w:pPr>
      <w:r w:rsidRPr="005F66B6">
        <w:rPr>
          <w:rFonts w:asciiTheme="majorHAnsi" w:hAnsiTheme="majorHAnsi" w:cstheme="majorHAnsi"/>
          <w:sz w:val="56"/>
          <w:szCs w:val="56"/>
        </w:rPr>
        <w:t>Aanvraag erkenning RSV</w:t>
      </w:r>
      <w:r w:rsidR="00FC4DC5" w:rsidRPr="005F66B6">
        <w:rPr>
          <w:rFonts w:asciiTheme="majorHAnsi" w:hAnsiTheme="majorHAnsi" w:cstheme="majorHAnsi"/>
          <w:sz w:val="56"/>
          <w:szCs w:val="56"/>
        </w:rPr>
        <w:t xml:space="preserve"> Praktijkinstelling</w:t>
      </w:r>
    </w:p>
    <w:p w14:paraId="5EACC275" w14:textId="5EA022E8" w:rsidR="00906B48" w:rsidRDefault="00611B0A" w:rsidP="00906B48">
      <w:pPr>
        <w:spacing w:line="320" w:lineRule="atLeast"/>
        <w:rPr>
          <w:rFonts w:asciiTheme="majorHAnsi" w:hAnsiTheme="majorHAnsi" w:cstheme="majorHAnsi"/>
          <w:b/>
          <w:lang w:eastAsia="nl-N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A093" wp14:editId="7E821E3C">
                <wp:simplePos x="0" y="0"/>
                <wp:positionH relativeFrom="column">
                  <wp:posOffset>-314325</wp:posOffset>
                </wp:positionH>
                <wp:positionV relativeFrom="paragraph">
                  <wp:posOffset>165100</wp:posOffset>
                </wp:positionV>
                <wp:extent cx="5819775" cy="543464"/>
                <wp:effectExtent l="0" t="0" r="28575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5987" w14:textId="6EBBD434" w:rsidR="00611B0A" w:rsidRPr="003E6DE6" w:rsidRDefault="00611B0A" w:rsidP="00611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E6DE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Let op: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de gemandateerd beheerder dient het formulier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zelf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in te dienen bij de Registratiecommissie via registers@venvn.nl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AA09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4.75pt;margin-top:13pt;width:458.2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">
                <v:textbox inset=",2.3mm,,2.3mm">
                  <w:txbxContent>
                    <w:p w14:paraId="69A55987" w14:textId="6EBBD434" w:rsidR="00611B0A" w:rsidRPr="003E6DE6" w:rsidRDefault="00611B0A" w:rsidP="00611B0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E6DE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Let op: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gemandateerd beheerder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dient het formulier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zelf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in te dienen bij de Registratiecommissie via registers@venvn.nl</w:t>
                      </w:r>
                    </w:p>
                  </w:txbxContent>
                </v:textbox>
              </v:shape>
            </w:pict>
          </mc:Fallback>
        </mc:AlternateContent>
      </w:r>
    </w:p>
    <w:p w14:paraId="05F1DC72" w14:textId="2FAEC3F4" w:rsidR="00611B0A" w:rsidRDefault="00611B0A" w:rsidP="00906B48">
      <w:pPr>
        <w:spacing w:line="320" w:lineRule="atLeast"/>
        <w:rPr>
          <w:rFonts w:asciiTheme="majorHAnsi" w:hAnsiTheme="majorHAnsi" w:cstheme="majorHAnsi"/>
          <w:b/>
          <w:lang w:eastAsia="nl-NL"/>
        </w:rPr>
      </w:pPr>
    </w:p>
    <w:p w14:paraId="3F4FFD02" w14:textId="77777777" w:rsidR="00611B0A" w:rsidRPr="005F66B6" w:rsidRDefault="00611B0A" w:rsidP="00906B48">
      <w:pPr>
        <w:spacing w:line="320" w:lineRule="atLeast"/>
        <w:rPr>
          <w:rFonts w:asciiTheme="majorHAnsi" w:hAnsiTheme="majorHAnsi" w:cstheme="majorHAnsi"/>
          <w:b/>
          <w:lang w:eastAsia="nl-NL"/>
        </w:rPr>
      </w:pPr>
    </w:p>
    <w:p w14:paraId="24ACD8C0" w14:textId="77777777" w:rsidR="00906B48" w:rsidRPr="005F66B6" w:rsidRDefault="00906B48" w:rsidP="00906B48">
      <w:pPr>
        <w:spacing w:line="320" w:lineRule="atLeast"/>
        <w:rPr>
          <w:rFonts w:asciiTheme="majorHAnsi" w:hAnsiTheme="majorHAnsi" w:cstheme="majorHAnsi"/>
          <w:lang w:eastAsia="nl-NL"/>
        </w:rPr>
      </w:pPr>
    </w:p>
    <w:p w14:paraId="41EC341A" w14:textId="77777777" w:rsidR="00611B0A" w:rsidRDefault="00611B0A" w:rsidP="00906B48">
      <w:pPr>
        <w:spacing w:line="320" w:lineRule="atLeast"/>
        <w:rPr>
          <w:rFonts w:asciiTheme="majorHAnsi" w:hAnsiTheme="majorHAnsi" w:cstheme="majorHAnsi"/>
          <w:lang w:eastAsia="nl-NL"/>
        </w:rPr>
      </w:pPr>
    </w:p>
    <w:p w14:paraId="37EB3F96" w14:textId="54A4660F" w:rsidR="00906B48" w:rsidRPr="005F66B6" w:rsidRDefault="008D1882" w:rsidP="00611B0A">
      <w:pPr>
        <w:spacing w:line="360" w:lineRule="auto"/>
        <w:rPr>
          <w:rFonts w:asciiTheme="majorHAnsi" w:hAnsiTheme="majorHAnsi" w:cstheme="majorHAnsi"/>
          <w:lang w:eastAsia="nl-NL"/>
        </w:rPr>
      </w:pPr>
      <w:r w:rsidRPr="00611B0A">
        <w:rPr>
          <w:rFonts w:asciiTheme="majorHAnsi" w:hAnsiTheme="majorHAnsi" w:cstheme="majorHAnsi"/>
          <w:b/>
          <w:bCs/>
          <w:lang w:eastAsia="nl-NL"/>
        </w:rPr>
        <w:t>Naam instelling</w:t>
      </w:r>
      <w:r w:rsidRPr="005F66B6">
        <w:rPr>
          <w:rFonts w:asciiTheme="majorHAnsi" w:hAnsiTheme="majorHAnsi" w:cstheme="majorHAnsi"/>
          <w:lang w:eastAsia="nl-NL"/>
        </w:rPr>
        <w:t>:</w:t>
      </w:r>
      <w:r w:rsidR="00611B0A">
        <w:rPr>
          <w:rFonts w:asciiTheme="majorHAnsi" w:hAnsiTheme="majorHAnsi" w:cstheme="majorHAnsi"/>
          <w:lang w:eastAsia="nl-NL"/>
        </w:rPr>
        <w:t xml:space="preserve"> </w:t>
      </w:r>
      <w:r w:rsidR="00906B48" w:rsidRPr="005F66B6">
        <w:rPr>
          <w:rFonts w:asciiTheme="majorHAnsi" w:hAnsiTheme="majorHAnsi" w:cstheme="majorHAnsi"/>
          <w:lang w:eastAsia="nl-NL"/>
        </w:rPr>
        <w:t>………………………………</w:t>
      </w:r>
      <w:r w:rsidR="00F547B2" w:rsidRPr="005F66B6">
        <w:rPr>
          <w:rFonts w:asciiTheme="majorHAnsi" w:hAnsiTheme="majorHAnsi" w:cstheme="majorHAnsi"/>
          <w:lang w:eastAsia="nl-NL"/>
        </w:rPr>
        <w:t>……………………………………………….</w:t>
      </w:r>
      <w:r w:rsidR="00906B48" w:rsidRPr="005F66B6">
        <w:rPr>
          <w:rFonts w:asciiTheme="majorHAnsi" w:hAnsiTheme="majorHAnsi" w:cstheme="majorHAnsi"/>
          <w:lang w:eastAsia="nl-NL"/>
        </w:rPr>
        <w:t xml:space="preserve">. </w:t>
      </w:r>
    </w:p>
    <w:p w14:paraId="56F338D4" w14:textId="77777777" w:rsidR="00F547B2" w:rsidRPr="005F66B6" w:rsidRDefault="00F547B2" w:rsidP="00611B0A">
      <w:pPr>
        <w:spacing w:line="360" w:lineRule="auto"/>
        <w:rPr>
          <w:rFonts w:asciiTheme="majorHAnsi" w:hAnsiTheme="majorHAnsi" w:cstheme="majorHAnsi"/>
          <w:lang w:eastAsia="nl-NL"/>
        </w:rPr>
      </w:pPr>
    </w:p>
    <w:p w14:paraId="652CFC50" w14:textId="53901A98" w:rsidR="00F547B2" w:rsidRPr="005F66B6" w:rsidRDefault="00F547B2" w:rsidP="00611B0A">
      <w:pPr>
        <w:spacing w:line="360" w:lineRule="auto"/>
        <w:rPr>
          <w:rFonts w:asciiTheme="majorHAnsi" w:hAnsiTheme="majorHAnsi" w:cstheme="majorHAnsi"/>
          <w:lang w:eastAsia="nl-NL"/>
        </w:rPr>
      </w:pPr>
      <w:proofErr w:type="spellStart"/>
      <w:r w:rsidRPr="00611B0A">
        <w:rPr>
          <w:rFonts w:asciiTheme="majorHAnsi" w:hAnsiTheme="majorHAnsi" w:cstheme="majorHAnsi"/>
          <w:b/>
          <w:bCs/>
          <w:lang w:eastAsia="nl-NL"/>
        </w:rPr>
        <w:t>WTZi</w:t>
      </w:r>
      <w:proofErr w:type="spellEnd"/>
      <w:r w:rsidR="006536DB" w:rsidRPr="00611B0A">
        <w:rPr>
          <w:rFonts w:asciiTheme="majorHAnsi" w:hAnsiTheme="majorHAnsi" w:cstheme="majorHAnsi"/>
          <w:b/>
          <w:bCs/>
          <w:lang w:eastAsia="nl-NL"/>
        </w:rPr>
        <w:t xml:space="preserve"> instellings</w:t>
      </w:r>
      <w:r w:rsidRPr="00611B0A">
        <w:rPr>
          <w:rFonts w:asciiTheme="majorHAnsi" w:hAnsiTheme="majorHAnsi" w:cstheme="majorHAnsi"/>
          <w:b/>
          <w:bCs/>
          <w:lang w:eastAsia="nl-NL"/>
        </w:rPr>
        <w:t>nummer</w:t>
      </w:r>
      <w:r w:rsidR="007F4092" w:rsidRPr="005F66B6">
        <w:rPr>
          <w:rFonts w:asciiTheme="majorHAnsi" w:hAnsiTheme="majorHAnsi" w:cstheme="majorHAnsi"/>
          <w:lang w:eastAsia="nl-NL"/>
        </w:rPr>
        <w:t>*:</w:t>
      </w:r>
      <w:r w:rsidR="00611B0A">
        <w:rPr>
          <w:rFonts w:asciiTheme="majorHAnsi" w:hAnsiTheme="majorHAnsi" w:cstheme="majorHAnsi"/>
          <w:lang w:eastAsia="nl-NL"/>
        </w:rPr>
        <w:t xml:space="preserve"> </w:t>
      </w:r>
      <w:r w:rsidRPr="005F66B6">
        <w:rPr>
          <w:rFonts w:asciiTheme="majorHAnsi" w:hAnsiTheme="majorHAnsi" w:cstheme="majorHAnsi"/>
          <w:lang w:eastAsia="nl-NL"/>
        </w:rPr>
        <w:t>…………………………………………………………………….</w:t>
      </w:r>
    </w:p>
    <w:p w14:paraId="09D8817A" w14:textId="77777777" w:rsidR="00906B48" w:rsidRPr="005F66B6" w:rsidRDefault="00906B48" w:rsidP="00611B0A">
      <w:pPr>
        <w:spacing w:line="360" w:lineRule="auto"/>
        <w:rPr>
          <w:rFonts w:asciiTheme="majorHAnsi" w:hAnsiTheme="majorHAnsi" w:cstheme="majorHAnsi"/>
          <w:lang w:eastAsia="nl-NL"/>
        </w:rPr>
      </w:pPr>
    </w:p>
    <w:p w14:paraId="2EB074D8" w14:textId="585EA7C1" w:rsidR="00906B48" w:rsidRPr="005F66B6" w:rsidRDefault="008D1882" w:rsidP="00611B0A">
      <w:pPr>
        <w:spacing w:line="360" w:lineRule="auto"/>
        <w:rPr>
          <w:rFonts w:asciiTheme="majorHAnsi" w:hAnsiTheme="majorHAnsi" w:cstheme="majorHAnsi"/>
          <w:lang w:eastAsia="nl-NL"/>
        </w:rPr>
      </w:pPr>
      <w:r w:rsidRPr="00611B0A">
        <w:rPr>
          <w:rFonts w:asciiTheme="majorHAnsi" w:hAnsiTheme="majorHAnsi" w:cstheme="majorHAnsi"/>
          <w:b/>
          <w:bCs/>
          <w:lang w:eastAsia="nl-NL"/>
        </w:rPr>
        <w:t>Bezoekadres</w:t>
      </w:r>
      <w:r w:rsidRPr="005F66B6">
        <w:rPr>
          <w:rFonts w:asciiTheme="majorHAnsi" w:hAnsiTheme="majorHAnsi" w:cstheme="majorHAnsi"/>
          <w:lang w:eastAsia="nl-NL"/>
        </w:rPr>
        <w:t>:</w:t>
      </w:r>
      <w:r w:rsidR="00611B0A">
        <w:rPr>
          <w:rFonts w:asciiTheme="majorHAnsi" w:hAnsiTheme="majorHAnsi" w:cstheme="majorHAnsi"/>
          <w:lang w:eastAsia="nl-NL"/>
        </w:rPr>
        <w:t xml:space="preserve">  </w:t>
      </w:r>
      <w:r w:rsidR="00F547B2" w:rsidRPr="005F66B6">
        <w:rPr>
          <w:rFonts w:asciiTheme="majorHAnsi" w:hAnsiTheme="majorHAnsi" w:cstheme="majorHAnsi"/>
          <w:lang w:eastAsia="nl-NL"/>
        </w:rPr>
        <w:t>…………………………………………………………………………………..</w:t>
      </w:r>
    </w:p>
    <w:p w14:paraId="427F3CD7" w14:textId="77777777" w:rsidR="008D1882" w:rsidRPr="005F66B6" w:rsidRDefault="008D1882" w:rsidP="00611B0A">
      <w:pPr>
        <w:spacing w:line="360" w:lineRule="auto"/>
        <w:rPr>
          <w:rFonts w:asciiTheme="majorHAnsi" w:hAnsiTheme="majorHAnsi" w:cstheme="majorHAnsi"/>
          <w:lang w:eastAsia="nl-NL"/>
        </w:rPr>
      </w:pPr>
    </w:p>
    <w:p w14:paraId="02B12BFC" w14:textId="5A59299C" w:rsidR="008D1882" w:rsidRPr="005F66B6" w:rsidRDefault="008D1882" w:rsidP="00611B0A">
      <w:pPr>
        <w:spacing w:line="360" w:lineRule="auto"/>
        <w:rPr>
          <w:rFonts w:asciiTheme="majorHAnsi" w:hAnsiTheme="majorHAnsi" w:cstheme="majorHAnsi"/>
          <w:lang w:eastAsia="nl-NL"/>
        </w:rPr>
      </w:pPr>
      <w:r w:rsidRPr="00611B0A">
        <w:rPr>
          <w:rFonts w:asciiTheme="majorHAnsi" w:hAnsiTheme="majorHAnsi" w:cstheme="majorHAnsi"/>
          <w:b/>
          <w:bCs/>
          <w:lang w:eastAsia="nl-NL"/>
        </w:rPr>
        <w:t>Post-/factuuradres</w:t>
      </w:r>
      <w:r w:rsidRPr="005F66B6">
        <w:rPr>
          <w:rFonts w:asciiTheme="majorHAnsi" w:hAnsiTheme="majorHAnsi" w:cstheme="majorHAnsi"/>
          <w:lang w:eastAsia="nl-NL"/>
        </w:rPr>
        <w:t>:</w:t>
      </w:r>
      <w:r w:rsidR="00611B0A">
        <w:rPr>
          <w:rFonts w:asciiTheme="majorHAnsi" w:hAnsiTheme="majorHAnsi" w:cstheme="majorHAnsi"/>
          <w:lang w:eastAsia="nl-NL"/>
        </w:rPr>
        <w:t xml:space="preserve">  </w:t>
      </w:r>
      <w:r w:rsidR="00F547B2" w:rsidRPr="005F66B6">
        <w:rPr>
          <w:rFonts w:asciiTheme="majorHAnsi" w:hAnsiTheme="majorHAnsi" w:cstheme="majorHAnsi"/>
          <w:lang w:eastAsia="nl-NL"/>
        </w:rPr>
        <w:t>…………………………………………………………………………….</w:t>
      </w:r>
    </w:p>
    <w:p w14:paraId="61F11D37" w14:textId="71EAB1BA" w:rsidR="008D1882" w:rsidRDefault="008D1882" w:rsidP="00611B0A">
      <w:pPr>
        <w:spacing w:line="360" w:lineRule="auto"/>
        <w:rPr>
          <w:rFonts w:asciiTheme="majorHAnsi" w:hAnsiTheme="majorHAnsi" w:cstheme="majorHAnsi"/>
          <w:lang w:eastAsia="nl-NL"/>
        </w:rPr>
      </w:pPr>
    </w:p>
    <w:p w14:paraId="3F7662A1" w14:textId="299E3132" w:rsidR="006F628B" w:rsidRPr="005F66B6" w:rsidRDefault="006F628B" w:rsidP="00611B0A">
      <w:pPr>
        <w:spacing w:line="360" w:lineRule="auto"/>
        <w:rPr>
          <w:rFonts w:asciiTheme="majorHAnsi" w:hAnsiTheme="majorHAnsi" w:cstheme="majorHAnsi"/>
          <w:lang w:eastAsia="nl-NL"/>
        </w:rPr>
      </w:pPr>
      <w:r w:rsidRPr="00611B0A">
        <w:rPr>
          <w:rFonts w:asciiTheme="majorHAnsi" w:hAnsiTheme="majorHAnsi" w:cstheme="majorHAnsi"/>
          <w:b/>
          <w:bCs/>
          <w:lang w:eastAsia="nl-NL"/>
        </w:rPr>
        <w:t>Telefoonnummer</w:t>
      </w:r>
      <w:r w:rsidRPr="005F66B6">
        <w:rPr>
          <w:rFonts w:asciiTheme="majorHAnsi" w:hAnsiTheme="majorHAnsi" w:cstheme="majorHAnsi"/>
          <w:lang w:eastAsia="nl-NL"/>
        </w:rPr>
        <w:t>:</w:t>
      </w:r>
      <w:r w:rsidR="00611B0A">
        <w:rPr>
          <w:rFonts w:asciiTheme="majorHAnsi" w:hAnsiTheme="majorHAnsi" w:cstheme="majorHAnsi"/>
          <w:lang w:eastAsia="nl-NL"/>
        </w:rPr>
        <w:t xml:space="preserve">   .</w:t>
      </w:r>
      <w:r w:rsidRPr="005F66B6">
        <w:rPr>
          <w:rFonts w:asciiTheme="majorHAnsi" w:hAnsiTheme="majorHAnsi" w:cstheme="majorHAnsi"/>
          <w:lang w:eastAsia="nl-NL"/>
        </w:rPr>
        <w:t>…………………………………………………………………………….</w:t>
      </w:r>
    </w:p>
    <w:p w14:paraId="53B10E33" w14:textId="77777777" w:rsidR="006F628B" w:rsidRPr="005F66B6" w:rsidRDefault="006F628B" w:rsidP="00611B0A">
      <w:pPr>
        <w:spacing w:line="360" w:lineRule="auto"/>
        <w:rPr>
          <w:rFonts w:asciiTheme="majorHAnsi" w:hAnsiTheme="majorHAnsi" w:cstheme="majorHAnsi"/>
          <w:lang w:eastAsia="nl-NL"/>
        </w:rPr>
      </w:pPr>
    </w:p>
    <w:p w14:paraId="24857375" w14:textId="6ACD3FCD" w:rsidR="008D1882" w:rsidRDefault="008D1882" w:rsidP="00611B0A">
      <w:pPr>
        <w:spacing w:line="360" w:lineRule="auto"/>
        <w:rPr>
          <w:rFonts w:asciiTheme="majorHAnsi" w:hAnsiTheme="majorHAnsi" w:cstheme="majorHAnsi"/>
          <w:lang w:eastAsia="nl-NL"/>
        </w:rPr>
      </w:pPr>
      <w:r w:rsidRPr="00611B0A">
        <w:rPr>
          <w:rFonts w:asciiTheme="majorHAnsi" w:hAnsiTheme="majorHAnsi" w:cstheme="majorHAnsi"/>
          <w:b/>
          <w:bCs/>
          <w:lang w:eastAsia="nl-NL"/>
        </w:rPr>
        <w:t>Website</w:t>
      </w:r>
      <w:r w:rsidRPr="005F66B6">
        <w:rPr>
          <w:rFonts w:asciiTheme="majorHAnsi" w:hAnsiTheme="majorHAnsi" w:cstheme="majorHAnsi"/>
          <w:lang w:eastAsia="nl-NL"/>
        </w:rPr>
        <w:t>:</w:t>
      </w:r>
      <w:r w:rsidR="00611B0A">
        <w:rPr>
          <w:rFonts w:asciiTheme="majorHAnsi" w:hAnsiTheme="majorHAnsi" w:cstheme="majorHAnsi"/>
          <w:lang w:eastAsia="nl-NL"/>
        </w:rPr>
        <w:t xml:space="preserve">  ..</w:t>
      </w:r>
      <w:r w:rsidR="00F547B2" w:rsidRPr="005F66B6">
        <w:rPr>
          <w:rFonts w:asciiTheme="majorHAnsi" w:hAnsiTheme="majorHAnsi" w:cstheme="majorHAnsi"/>
          <w:lang w:eastAsia="nl-NL"/>
        </w:rPr>
        <w:t>………………………………………………………………………………………..</w:t>
      </w:r>
    </w:p>
    <w:p w14:paraId="0331DE42" w14:textId="77777777" w:rsidR="006F628B" w:rsidRPr="005F66B6" w:rsidRDefault="006F628B" w:rsidP="00906B48">
      <w:pPr>
        <w:spacing w:line="320" w:lineRule="atLeast"/>
        <w:rPr>
          <w:rFonts w:asciiTheme="majorHAnsi" w:hAnsiTheme="majorHAnsi" w:cstheme="majorHAnsi"/>
          <w:lang w:eastAsia="nl-NL"/>
        </w:rPr>
      </w:pPr>
      <w:bookmarkStart w:id="0" w:name="_GoBack"/>
      <w:bookmarkEnd w:id="0"/>
    </w:p>
    <w:p w14:paraId="668ECB80" w14:textId="5D532CA0" w:rsidR="00321C07" w:rsidRDefault="009D502C" w:rsidP="00611B0A">
      <w:pPr>
        <w:pStyle w:val="Normaalweb"/>
        <w:spacing w:before="0" w:beforeAutospacing="0" w:after="0" w:afterAutospacing="0" w:line="360" w:lineRule="auto"/>
      </w:pPr>
      <w:sdt>
        <w:sdtPr>
          <w:rPr>
            <w:rFonts w:asciiTheme="majorHAnsi" w:hAnsiTheme="majorHAnsi" w:cstheme="majorHAnsi"/>
            <w:sz w:val="20"/>
          </w:rPr>
          <w:id w:val="1510488858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A47044" w:rsidRPr="005F66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06B48" w:rsidRPr="005F66B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36EAA" w:rsidRPr="005F66B6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37360C" w:rsidRPr="005F66B6">
        <w:rPr>
          <w:rFonts w:asciiTheme="majorHAnsi" w:hAnsiTheme="majorHAnsi" w:cstheme="majorHAnsi"/>
          <w:color w:val="000000"/>
          <w:sz w:val="20"/>
          <w:szCs w:val="20"/>
        </w:rPr>
        <w:t>De zorginstelling verklaart zich</w:t>
      </w:r>
      <w:r w:rsidR="00906B48" w:rsidRPr="005F66B6">
        <w:rPr>
          <w:rFonts w:asciiTheme="majorHAnsi" w:hAnsiTheme="majorHAnsi" w:cstheme="majorHAnsi"/>
          <w:color w:val="000000"/>
          <w:sz w:val="20"/>
          <w:szCs w:val="20"/>
        </w:rPr>
        <w:t xml:space="preserve"> te houden aan de bepalingen uit het Algemeen Besluit en de daaruit voortvloeiende beleidsregels zoals gepubliceerd op de website van het Verpleegkundig Specialisten Register.</w:t>
      </w:r>
    </w:p>
    <w:p w14:paraId="0F21EB75" w14:textId="77777777" w:rsidR="00321C07" w:rsidRDefault="00321C07" w:rsidP="00417EDF"/>
    <w:p w14:paraId="2352A7F2" w14:textId="30F17473" w:rsidR="00321C07" w:rsidRPr="00611B0A" w:rsidRDefault="00611B0A" w:rsidP="00417EDF">
      <w:pPr>
        <w:rPr>
          <w:b/>
          <w:bCs/>
        </w:rPr>
      </w:pPr>
      <w:r w:rsidRPr="00611B0A">
        <w:rPr>
          <w:b/>
          <w:bCs/>
        </w:rPr>
        <w:t>Aldus naar waarheid ingevuld</w:t>
      </w:r>
    </w:p>
    <w:p w14:paraId="3A0D405C" w14:textId="77777777" w:rsidR="00611B0A" w:rsidRDefault="00611B0A" w:rsidP="00417EDF"/>
    <w:p w14:paraId="395AFA31" w14:textId="77777777" w:rsidR="00336EAA" w:rsidRPr="005F66B6" w:rsidRDefault="007336E4" w:rsidP="00611B0A">
      <w:pPr>
        <w:rPr>
          <w:rFonts w:asciiTheme="majorHAnsi" w:hAnsiTheme="majorHAnsi" w:cstheme="majorHAnsi"/>
        </w:rPr>
      </w:pPr>
      <w:r w:rsidRPr="00611B0A">
        <w:rPr>
          <w:rFonts w:asciiTheme="majorHAnsi" w:hAnsiTheme="majorHAnsi" w:cstheme="majorHAnsi"/>
          <w:b/>
          <w:bCs/>
        </w:rPr>
        <w:t xml:space="preserve">Naam gemandateerd </w:t>
      </w:r>
      <w:r w:rsidR="0037360C" w:rsidRPr="00611B0A">
        <w:rPr>
          <w:rFonts w:asciiTheme="majorHAnsi" w:hAnsiTheme="majorHAnsi" w:cstheme="majorHAnsi"/>
          <w:b/>
          <w:bCs/>
        </w:rPr>
        <w:t>beheerder</w:t>
      </w:r>
      <w:r w:rsidR="00336EAA" w:rsidRPr="005F66B6">
        <w:rPr>
          <w:rFonts w:asciiTheme="majorHAnsi" w:hAnsiTheme="majorHAnsi" w:cstheme="majorHAnsi"/>
        </w:rPr>
        <w:t>:</w:t>
      </w:r>
    </w:p>
    <w:p w14:paraId="27A234B2" w14:textId="2FAFC35A" w:rsidR="00336EAA" w:rsidRDefault="00336EAA" w:rsidP="00611B0A">
      <w:pPr>
        <w:rPr>
          <w:rFonts w:asciiTheme="majorHAnsi" w:hAnsiTheme="majorHAnsi" w:cstheme="majorHAnsi"/>
        </w:rPr>
      </w:pPr>
    </w:p>
    <w:p w14:paraId="04E6218D" w14:textId="77777777" w:rsidR="00611B0A" w:rsidRPr="005F66B6" w:rsidRDefault="00611B0A" w:rsidP="00611B0A">
      <w:pPr>
        <w:rPr>
          <w:rFonts w:asciiTheme="majorHAnsi" w:hAnsiTheme="majorHAnsi" w:cstheme="majorHAnsi"/>
        </w:rPr>
      </w:pPr>
    </w:p>
    <w:p w14:paraId="14CC4F62" w14:textId="77777777" w:rsidR="00336EAA" w:rsidRPr="005F66B6" w:rsidRDefault="00336EAA" w:rsidP="00611B0A">
      <w:pPr>
        <w:rPr>
          <w:rFonts w:asciiTheme="majorHAnsi" w:hAnsiTheme="majorHAnsi" w:cstheme="majorHAnsi"/>
        </w:rPr>
      </w:pPr>
      <w:r w:rsidRPr="005F66B6">
        <w:rPr>
          <w:rFonts w:asciiTheme="majorHAnsi" w:hAnsiTheme="majorHAnsi" w:cstheme="majorHAnsi"/>
        </w:rPr>
        <w:t>…………………………………………………………………</w:t>
      </w:r>
    </w:p>
    <w:p w14:paraId="7D0E1759" w14:textId="77777777" w:rsidR="007336E4" w:rsidRPr="005F66B6" w:rsidRDefault="007336E4" w:rsidP="00611B0A">
      <w:pPr>
        <w:rPr>
          <w:rFonts w:asciiTheme="majorHAnsi" w:hAnsiTheme="majorHAnsi" w:cstheme="majorHAnsi"/>
        </w:rPr>
      </w:pPr>
    </w:p>
    <w:p w14:paraId="20A2ACBE" w14:textId="77777777" w:rsidR="00321C07" w:rsidRPr="005F66B6" w:rsidRDefault="00321C07" w:rsidP="00611B0A">
      <w:pPr>
        <w:rPr>
          <w:rFonts w:asciiTheme="majorHAnsi" w:hAnsiTheme="majorHAnsi" w:cstheme="majorHAnsi"/>
        </w:rPr>
      </w:pPr>
    </w:p>
    <w:p w14:paraId="1BC9AECC" w14:textId="77777777" w:rsidR="00321C07" w:rsidRPr="005F66B6" w:rsidRDefault="00321C07" w:rsidP="00611B0A">
      <w:pPr>
        <w:rPr>
          <w:rFonts w:asciiTheme="majorHAnsi" w:hAnsiTheme="majorHAnsi" w:cstheme="majorHAnsi"/>
        </w:rPr>
      </w:pPr>
      <w:r w:rsidRPr="00611B0A">
        <w:rPr>
          <w:rFonts w:asciiTheme="majorHAnsi" w:hAnsiTheme="majorHAnsi" w:cstheme="majorHAnsi"/>
          <w:b/>
          <w:bCs/>
        </w:rPr>
        <w:t>Datum</w:t>
      </w:r>
      <w:r w:rsidRPr="005F66B6">
        <w:rPr>
          <w:rFonts w:asciiTheme="majorHAnsi" w:hAnsiTheme="majorHAnsi" w:cstheme="majorHAnsi"/>
        </w:rPr>
        <w:t>:</w:t>
      </w:r>
    </w:p>
    <w:p w14:paraId="23437D4F" w14:textId="77777777" w:rsidR="00321C07" w:rsidRPr="005F66B6" w:rsidRDefault="00321C07" w:rsidP="00611B0A">
      <w:pPr>
        <w:rPr>
          <w:rFonts w:asciiTheme="majorHAnsi" w:hAnsiTheme="majorHAnsi" w:cstheme="majorHAnsi"/>
        </w:rPr>
      </w:pPr>
    </w:p>
    <w:p w14:paraId="6F2B1830" w14:textId="77777777" w:rsidR="00321C07" w:rsidRPr="005F66B6" w:rsidRDefault="00321C07" w:rsidP="00611B0A">
      <w:pPr>
        <w:rPr>
          <w:rFonts w:asciiTheme="majorHAnsi" w:hAnsiTheme="majorHAnsi" w:cstheme="majorHAnsi"/>
        </w:rPr>
      </w:pPr>
      <w:r w:rsidRPr="005F66B6">
        <w:rPr>
          <w:rFonts w:asciiTheme="majorHAnsi" w:hAnsiTheme="majorHAnsi" w:cstheme="majorHAnsi"/>
        </w:rPr>
        <w:t>….. - ….. - …………</w:t>
      </w:r>
    </w:p>
    <w:p w14:paraId="634BD721" w14:textId="77777777" w:rsidR="00321C07" w:rsidRPr="005F66B6" w:rsidRDefault="00321C07" w:rsidP="00611B0A">
      <w:pPr>
        <w:rPr>
          <w:rFonts w:asciiTheme="majorHAnsi" w:hAnsiTheme="majorHAnsi" w:cstheme="majorHAnsi"/>
        </w:rPr>
      </w:pPr>
    </w:p>
    <w:p w14:paraId="6F890A31" w14:textId="77777777" w:rsidR="00321C07" w:rsidRPr="005F66B6" w:rsidRDefault="00321C07" w:rsidP="00611B0A">
      <w:pPr>
        <w:rPr>
          <w:rFonts w:asciiTheme="majorHAnsi" w:hAnsiTheme="majorHAnsi" w:cstheme="majorHAnsi"/>
        </w:rPr>
      </w:pPr>
    </w:p>
    <w:p w14:paraId="7758E7A5" w14:textId="77777777" w:rsidR="007336E4" w:rsidRPr="005F66B6" w:rsidRDefault="007336E4" w:rsidP="00611B0A">
      <w:pPr>
        <w:rPr>
          <w:rFonts w:asciiTheme="majorHAnsi" w:hAnsiTheme="majorHAnsi" w:cstheme="majorHAnsi"/>
        </w:rPr>
      </w:pPr>
      <w:r w:rsidRPr="00611B0A">
        <w:rPr>
          <w:rFonts w:asciiTheme="majorHAnsi" w:hAnsiTheme="majorHAnsi" w:cstheme="majorHAnsi"/>
          <w:b/>
          <w:bCs/>
        </w:rPr>
        <w:t>Handtekening gemandateerd beheerder</w:t>
      </w:r>
      <w:r w:rsidRPr="005F66B6">
        <w:rPr>
          <w:rFonts w:asciiTheme="majorHAnsi" w:hAnsiTheme="majorHAnsi" w:cstheme="majorHAnsi"/>
        </w:rPr>
        <w:t>:</w:t>
      </w:r>
    </w:p>
    <w:p w14:paraId="2F79E967" w14:textId="0D41D9DC" w:rsidR="006F628B" w:rsidRDefault="006F628B" w:rsidP="00611B0A">
      <w:pPr>
        <w:rPr>
          <w:rFonts w:asciiTheme="majorHAnsi" w:hAnsiTheme="majorHAnsi" w:cstheme="majorHAnsi"/>
        </w:rPr>
      </w:pPr>
    </w:p>
    <w:p w14:paraId="324F9694" w14:textId="77777777" w:rsidR="00611B0A" w:rsidRPr="005F66B6" w:rsidRDefault="00611B0A" w:rsidP="00611B0A">
      <w:pPr>
        <w:rPr>
          <w:rFonts w:asciiTheme="majorHAnsi" w:hAnsiTheme="majorHAnsi" w:cstheme="majorHAnsi"/>
        </w:rPr>
      </w:pPr>
    </w:p>
    <w:p w14:paraId="3DA4FD43" w14:textId="77777777" w:rsidR="007336E4" w:rsidRPr="005F66B6" w:rsidRDefault="007336E4" w:rsidP="00611B0A">
      <w:pPr>
        <w:rPr>
          <w:rFonts w:asciiTheme="majorHAnsi" w:hAnsiTheme="majorHAnsi" w:cstheme="majorHAnsi"/>
        </w:rPr>
      </w:pPr>
    </w:p>
    <w:p w14:paraId="7D94D797" w14:textId="77777777" w:rsidR="007336E4" w:rsidRPr="005F66B6" w:rsidRDefault="007336E4" w:rsidP="00611B0A">
      <w:pPr>
        <w:rPr>
          <w:rFonts w:asciiTheme="majorHAnsi" w:hAnsiTheme="majorHAnsi" w:cstheme="majorHAnsi"/>
        </w:rPr>
      </w:pPr>
      <w:r w:rsidRPr="005F66B6">
        <w:rPr>
          <w:rFonts w:asciiTheme="majorHAnsi" w:hAnsiTheme="majorHAnsi" w:cstheme="majorHAnsi"/>
        </w:rPr>
        <w:t>…………………………………………………………………</w:t>
      </w:r>
    </w:p>
    <w:p w14:paraId="521FBD68" w14:textId="77777777" w:rsidR="007F4092" w:rsidRPr="005F66B6" w:rsidRDefault="007F4092" w:rsidP="00336EAA">
      <w:pPr>
        <w:rPr>
          <w:rFonts w:asciiTheme="majorHAnsi" w:hAnsiTheme="majorHAnsi" w:cstheme="majorHAnsi"/>
          <w:sz w:val="16"/>
          <w:szCs w:val="16"/>
        </w:rPr>
      </w:pPr>
    </w:p>
    <w:p w14:paraId="26B21ADF" w14:textId="77777777" w:rsidR="007F4092" w:rsidRPr="005F66B6" w:rsidRDefault="007F4092" w:rsidP="00336EAA">
      <w:pPr>
        <w:rPr>
          <w:rFonts w:asciiTheme="majorHAnsi" w:hAnsiTheme="majorHAnsi" w:cstheme="majorHAnsi"/>
          <w:sz w:val="16"/>
          <w:szCs w:val="16"/>
        </w:rPr>
      </w:pPr>
    </w:p>
    <w:p w14:paraId="19BD998E" w14:textId="741DA0D3" w:rsidR="007F4092" w:rsidRPr="007F4092" w:rsidRDefault="00611B0A" w:rsidP="00336EAA">
      <w:pPr>
        <w:rPr>
          <w:sz w:val="16"/>
          <w:szCs w:val="16"/>
        </w:rPr>
      </w:pPr>
      <w:r w:rsidRPr="00321C07">
        <w:rPr>
          <w:rFonts w:ascii="Arial" w:hAnsi="Arial" w:cs="Arial"/>
          <w:sz w:val="16"/>
          <w:szCs w:val="16"/>
          <w:lang w:eastAsia="nl-NL"/>
        </w:rPr>
        <w:t xml:space="preserve">* Zie </w:t>
      </w:r>
      <w:hyperlink r:id="rId11" w:history="1">
        <w:r w:rsidRPr="00321C07">
          <w:rPr>
            <w:rStyle w:val="Hyperlink"/>
            <w:rFonts w:ascii="Arial" w:hAnsi="Arial" w:cs="Arial"/>
            <w:sz w:val="16"/>
            <w:szCs w:val="16"/>
            <w:lang w:eastAsia="nl-NL"/>
          </w:rPr>
          <w:t>https://www.wtzi.nl/toegelaten-instellingen</w:t>
        </w:r>
      </w:hyperlink>
      <w:r w:rsidRPr="00321C07">
        <w:rPr>
          <w:rFonts w:ascii="Arial" w:hAnsi="Arial" w:cs="Arial"/>
          <w:sz w:val="16"/>
          <w:szCs w:val="16"/>
          <w:lang w:eastAsia="nl-NL"/>
        </w:rPr>
        <w:t xml:space="preserve"> voor instellingen die geen </w:t>
      </w:r>
      <w:proofErr w:type="spellStart"/>
      <w:r w:rsidRPr="00321C07">
        <w:rPr>
          <w:rFonts w:ascii="Arial" w:hAnsi="Arial" w:cs="Arial"/>
          <w:sz w:val="16"/>
          <w:szCs w:val="16"/>
          <w:lang w:eastAsia="nl-NL"/>
        </w:rPr>
        <w:t>WTZi</w:t>
      </w:r>
      <w:proofErr w:type="spellEnd"/>
      <w:r w:rsidRPr="00321C07">
        <w:rPr>
          <w:rFonts w:ascii="Arial" w:hAnsi="Arial" w:cs="Arial"/>
          <w:sz w:val="16"/>
          <w:szCs w:val="16"/>
          <w:lang w:eastAsia="nl-NL"/>
        </w:rPr>
        <w:t>-nummer nodig hebben</w:t>
      </w:r>
    </w:p>
    <w:sectPr w:rsidR="007F4092" w:rsidRPr="007F4092" w:rsidSect="00321C0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588" w:bottom="1701" w:left="1985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ABF3D" w14:textId="77777777" w:rsidR="00680944" w:rsidRDefault="00680944" w:rsidP="00964803">
      <w:r>
        <w:separator/>
      </w:r>
    </w:p>
  </w:endnote>
  <w:endnote w:type="continuationSeparator" w:id="0">
    <w:p w14:paraId="1A38BBAE" w14:textId="77777777" w:rsidR="00680944" w:rsidRDefault="00680944" w:rsidP="0096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3073580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737482301"/>
          <w:docPartObj>
            <w:docPartGallery w:val="Page Numbers (Top of Page)"/>
            <w:docPartUnique/>
          </w:docPartObj>
        </w:sdtPr>
        <w:sdtEndPr/>
        <w:sdtContent>
          <w:p w14:paraId="437A9C37" w14:textId="77777777" w:rsidR="00D57771" w:rsidRDefault="00D57771" w:rsidP="00321C07">
            <w:pPr>
              <w:rPr>
                <w:sz w:val="16"/>
              </w:rPr>
            </w:pPr>
          </w:p>
          <w:p w14:paraId="2786BC3C" w14:textId="3B4AE687" w:rsidR="00321C07" w:rsidRPr="00321C07" w:rsidRDefault="00D57771" w:rsidP="00321C07">
            <w:pPr>
              <w:rPr>
                <w:sz w:val="15"/>
                <w:szCs w:val="15"/>
              </w:rPr>
            </w:pPr>
            <w:r>
              <w:rPr>
                <w:sz w:val="16"/>
              </w:rPr>
              <w:t xml:space="preserve"> </w:t>
            </w:r>
          </w:p>
          <w:p w14:paraId="76F015B2" w14:textId="61B9421B" w:rsidR="00321C07" w:rsidRDefault="00D57771" w:rsidP="00D57771">
            <w:pPr>
              <w:pStyle w:val="Voettekst"/>
            </w:pPr>
            <w:r w:rsidRPr="00D57771">
              <w:rPr>
                <w:color w:val="954975" w:themeColor="text2"/>
              </w:rPr>
              <w:t>Formulier Aanvraag erkenning RSV Praktijkinstelling</w:t>
            </w:r>
            <w:r>
              <w:tab/>
              <w:t xml:space="preserve">                             </w:t>
            </w:r>
            <w:r w:rsidR="00321C07">
              <w:t xml:space="preserve">Pagina </w:t>
            </w:r>
            <w:r w:rsidR="00321C07">
              <w:rPr>
                <w:b/>
                <w:bCs/>
                <w:sz w:val="24"/>
                <w:szCs w:val="24"/>
              </w:rPr>
              <w:fldChar w:fldCharType="begin"/>
            </w:r>
            <w:r w:rsidR="00321C07">
              <w:rPr>
                <w:b/>
                <w:bCs/>
              </w:rPr>
              <w:instrText>PAGE</w:instrText>
            </w:r>
            <w:r w:rsidR="00321C07">
              <w:rPr>
                <w:b/>
                <w:bCs/>
                <w:sz w:val="24"/>
                <w:szCs w:val="24"/>
              </w:rPr>
              <w:fldChar w:fldCharType="separate"/>
            </w:r>
            <w:r w:rsidR="00321C07">
              <w:rPr>
                <w:b/>
                <w:bCs/>
              </w:rPr>
              <w:t>2</w:t>
            </w:r>
            <w:r w:rsidR="00321C07">
              <w:rPr>
                <w:b/>
                <w:bCs/>
                <w:sz w:val="24"/>
                <w:szCs w:val="24"/>
              </w:rPr>
              <w:fldChar w:fldCharType="end"/>
            </w:r>
            <w:r w:rsidR="00321C07">
              <w:t xml:space="preserve"> van </w:t>
            </w:r>
            <w:r w:rsidR="00321C07">
              <w:rPr>
                <w:b/>
                <w:bCs/>
                <w:sz w:val="24"/>
                <w:szCs w:val="24"/>
              </w:rPr>
              <w:fldChar w:fldCharType="begin"/>
            </w:r>
            <w:r w:rsidR="00321C07">
              <w:rPr>
                <w:b/>
                <w:bCs/>
              </w:rPr>
              <w:instrText>NUMPAGES</w:instrText>
            </w:r>
            <w:r w:rsidR="00321C07">
              <w:rPr>
                <w:b/>
                <w:bCs/>
                <w:sz w:val="24"/>
                <w:szCs w:val="24"/>
              </w:rPr>
              <w:fldChar w:fldCharType="separate"/>
            </w:r>
            <w:r w:rsidR="00321C07">
              <w:rPr>
                <w:b/>
                <w:bCs/>
              </w:rPr>
              <w:t>2</w:t>
            </w:r>
            <w:r w:rsidR="00321C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7D4DF0" w14:textId="77777777" w:rsidR="00696437" w:rsidRDefault="00696437" w:rsidP="00696437">
    <w:pPr>
      <w:pStyle w:val="Geenafsta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663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BB2FE" w14:textId="77777777" w:rsidR="00321C07" w:rsidRDefault="00321C07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EA37A" w14:textId="77777777" w:rsidR="002C23B3" w:rsidRPr="002C23B3" w:rsidRDefault="002C23B3" w:rsidP="002C23B3">
    <w:pPr>
      <w:pStyle w:val="Voettek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22469" w14:textId="77777777" w:rsidR="00680944" w:rsidRDefault="00680944" w:rsidP="00964803">
      <w:r>
        <w:separator/>
      </w:r>
    </w:p>
  </w:footnote>
  <w:footnote w:type="continuationSeparator" w:id="0">
    <w:p w14:paraId="33FC565B" w14:textId="77777777" w:rsidR="00680944" w:rsidRDefault="00680944" w:rsidP="0096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35"/>
    </w:tblGrid>
    <w:tr w:rsidR="00877EC9" w14:paraId="43BCBB4A" w14:textId="77777777" w:rsidTr="004461F7">
      <w:trPr>
        <w:trHeight w:hRule="exact" w:val="907"/>
      </w:trPr>
      <w:tc>
        <w:tcPr>
          <w:tcW w:w="8335" w:type="dxa"/>
        </w:tcPr>
        <w:p w14:paraId="395D1A0A" w14:textId="77777777" w:rsidR="00877EC9" w:rsidRPr="00195329" w:rsidRDefault="00680944" w:rsidP="004461F7">
          <w:pPr>
            <w:pStyle w:val="Koptekst"/>
            <w:jc w:val="right"/>
          </w:pPr>
          <w:bookmarkStart w:id="1" w:name="dpLogoVolg"/>
          <w:bookmarkEnd w:id="1"/>
          <w:r>
            <w:rPr>
              <w:noProof/>
            </w:rPr>
            <w:drawing>
              <wp:inline distT="0" distB="0" distL="0" distR="0" wp14:anchorId="346001BC" wp14:editId="622F5C04">
                <wp:extent cx="3560785" cy="576000"/>
                <wp:effectExtent l="0" t="0" r="1905" b="0"/>
                <wp:docPr id="3" name="Afbeelding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078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69CE90" w14:textId="77777777" w:rsidR="00877EC9" w:rsidRDefault="00877EC9" w:rsidP="00877EC9">
    <w:pPr>
      <w:pStyle w:val="Geenafstand"/>
    </w:pPr>
  </w:p>
  <w:p w14:paraId="08264B80" w14:textId="77777777" w:rsidR="00877EC9" w:rsidRDefault="00877EC9" w:rsidP="00877EC9">
    <w:pPr>
      <w:pStyle w:val="Geenafstand"/>
    </w:pPr>
    <w:bookmarkStart w:id="2" w:name="dpSupportLogoVolg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DE9F3AC" wp14:editId="2335EEBE">
          <wp:simplePos x="0" y="0"/>
          <wp:positionH relativeFrom="page">
            <wp:posOffset>5829300</wp:posOffset>
          </wp:positionH>
          <wp:positionV relativeFrom="page">
            <wp:posOffset>10010775</wp:posOffset>
          </wp:positionV>
          <wp:extent cx="723600" cy="23760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2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6714C005" wp14:editId="22176738">
          <wp:simplePos x="0" y="0"/>
          <wp:positionH relativeFrom="page">
            <wp:posOffset>6705600</wp:posOffset>
          </wp:positionH>
          <wp:positionV relativeFrom="page">
            <wp:posOffset>762000</wp:posOffset>
          </wp:positionV>
          <wp:extent cx="361950" cy="9467850"/>
          <wp:effectExtent l="0" t="0" r="0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946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14:paraId="402B112B" w14:textId="77777777" w:rsidR="00877EC9" w:rsidRDefault="00877EC9" w:rsidP="00877EC9">
    <w:pPr>
      <w:pStyle w:val="Geenaf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35"/>
    </w:tblGrid>
    <w:tr w:rsidR="008A6CCF" w14:paraId="15BE6103" w14:textId="77777777" w:rsidTr="00877EC9">
      <w:trPr>
        <w:trHeight w:hRule="exact" w:val="907"/>
      </w:trPr>
      <w:tc>
        <w:tcPr>
          <w:tcW w:w="8335" w:type="dxa"/>
        </w:tcPr>
        <w:p w14:paraId="629C0024" w14:textId="77777777" w:rsidR="008A6CCF" w:rsidRPr="00195329" w:rsidRDefault="00680944" w:rsidP="008A6CCF">
          <w:pPr>
            <w:pStyle w:val="Koptekst"/>
            <w:jc w:val="right"/>
          </w:pPr>
          <w:bookmarkStart w:id="3" w:name="dpLogo"/>
          <w:bookmarkEnd w:id="3"/>
          <w:r>
            <w:rPr>
              <w:noProof/>
            </w:rPr>
            <w:drawing>
              <wp:inline distT="0" distB="0" distL="0" distR="0" wp14:anchorId="76DF9C4B" wp14:editId="7B7BD7FD">
                <wp:extent cx="3560785" cy="576000"/>
                <wp:effectExtent l="0" t="0" r="1905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078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9C7433" w14:textId="77777777" w:rsidR="006F1FEA" w:rsidRDefault="006F1FEA" w:rsidP="0006529D">
    <w:pPr>
      <w:pStyle w:val="Geenafstand"/>
    </w:pPr>
  </w:p>
  <w:bookmarkStart w:id="4" w:name="dpSupportLogo"/>
  <w:p w14:paraId="6422A6A3" w14:textId="77777777" w:rsidR="006F1FEA" w:rsidRDefault="0006529D" w:rsidP="0006529D">
    <w:pPr>
      <w:pStyle w:val="Geenafstand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19F0BB" wp14:editId="53351E75">
              <wp:simplePos x="0" y="0"/>
              <wp:positionH relativeFrom="page">
                <wp:posOffset>6707505</wp:posOffset>
              </wp:positionH>
              <wp:positionV relativeFrom="page">
                <wp:posOffset>759460</wp:posOffset>
              </wp:positionV>
              <wp:extent cx="360000" cy="9464400"/>
              <wp:effectExtent l="0" t="0" r="21590" b="2286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9464400"/>
                      </a:xfrm>
                      <a:custGeom>
                        <a:avLst/>
                        <a:gdLst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0 w 360000"/>
                          <a:gd name="connsiteY3" fmla="*/ 9464400 h 9464400"/>
                          <a:gd name="connsiteX4" fmla="*/ 0 w 360000"/>
                          <a:gd name="connsiteY4" fmla="*/ 0 h 9464400"/>
                          <a:gd name="connsiteX0" fmla="*/ 0 w 360000"/>
                          <a:gd name="connsiteY0" fmla="*/ 0 h 9555840"/>
                          <a:gd name="connsiteX1" fmla="*/ 360000 w 360000"/>
                          <a:gd name="connsiteY1" fmla="*/ 0 h 9555840"/>
                          <a:gd name="connsiteX2" fmla="*/ 360000 w 360000"/>
                          <a:gd name="connsiteY2" fmla="*/ 9464400 h 9555840"/>
                          <a:gd name="connsiteX3" fmla="*/ 91440 w 360000"/>
                          <a:gd name="connsiteY3" fmla="*/ 9555840 h 9555840"/>
                          <a:gd name="connsiteX0" fmla="*/ 0 w 360000"/>
                          <a:gd name="connsiteY0" fmla="*/ 0 h 9466030"/>
                          <a:gd name="connsiteX1" fmla="*/ 360000 w 360000"/>
                          <a:gd name="connsiteY1" fmla="*/ 0 h 9466030"/>
                          <a:gd name="connsiteX2" fmla="*/ 360000 w 360000"/>
                          <a:gd name="connsiteY2" fmla="*/ 9464400 h 9466030"/>
                          <a:gd name="connsiteX3" fmla="*/ 91440 w 360000"/>
                          <a:gd name="connsiteY3" fmla="*/ 9466030 h 946603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91440 w 360000"/>
                          <a:gd name="connsiteY3" fmla="*/ 9463309 h 946440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4408 w 360000"/>
                          <a:gd name="connsiteY3" fmla="*/ 9464400 h 946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60000" h="9464400">
                            <a:moveTo>
                              <a:pt x="0" y="0"/>
                            </a:moveTo>
                            <a:lnTo>
                              <a:pt x="360000" y="0"/>
                            </a:lnTo>
                            <a:lnTo>
                              <a:pt x="360000" y="9464400"/>
                            </a:lnTo>
                            <a:lnTo>
                              <a:pt x="4408" y="946440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315F" id="Rechthoek 1" o:spid="_x0000_s1026" style="position:absolute;margin-left:528.15pt;margin-top:59.8pt;width:28.35pt;height:7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0000,946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" path="m,l360000,r,9464400l4408,9464400e" filled="f" strokecolor="#954975 [3204]" strokeweight=".5pt">
              <v:path arrowok="t" o:connecttype="custom" o:connectlocs="0,0;360000,0;360000,9464400;4408,9464400" o:connectangles="0,0,0,0"/>
              <w10:wrap anchorx="page" anchory="page"/>
            </v:shape>
          </w:pict>
        </mc:Fallback>
      </mc:AlternateContent>
    </w:r>
    <w:r w:rsidR="006F1FEA"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37DE5741" wp14:editId="67C62FE7">
          <wp:simplePos x="0" y="0"/>
          <wp:positionH relativeFrom="page">
            <wp:posOffset>5829300</wp:posOffset>
          </wp:positionH>
          <wp:positionV relativeFrom="page">
            <wp:posOffset>10010775</wp:posOffset>
          </wp:positionV>
          <wp:extent cx="723600" cy="23760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2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4"/>
  <w:p w14:paraId="205F9A73" w14:textId="77777777" w:rsidR="006F1FEA" w:rsidRDefault="006F1FEA" w:rsidP="0006529D">
    <w:pPr>
      <w:pStyle w:val="Geenafsta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8AB"/>
    <w:multiLevelType w:val="hybridMultilevel"/>
    <w:tmpl w:val="0532A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979"/>
    <w:multiLevelType w:val="hybridMultilevel"/>
    <w:tmpl w:val="D2F21D44"/>
    <w:lvl w:ilvl="0" w:tplc="EBFA8F6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637A6C"/>
    <w:multiLevelType w:val="hybridMultilevel"/>
    <w:tmpl w:val="62D869FE"/>
    <w:lvl w:ilvl="0" w:tplc="5086B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21852"/>
    <w:multiLevelType w:val="hybridMultilevel"/>
    <w:tmpl w:val="9154C8B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2545E"/>
    <w:multiLevelType w:val="hybridMultilevel"/>
    <w:tmpl w:val="9ECEE4E6"/>
    <w:lvl w:ilvl="0" w:tplc="543E3FA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70806"/>
    <w:multiLevelType w:val="hybridMultilevel"/>
    <w:tmpl w:val="81922C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D6759"/>
    <w:multiLevelType w:val="hybridMultilevel"/>
    <w:tmpl w:val="77DEEE8E"/>
    <w:lvl w:ilvl="0" w:tplc="4F2A5C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7702"/>
    <w:multiLevelType w:val="hybridMultilevel"/>
    <w:tmpl w:val="C62C3A2E"/>
    <w:lvl w:ilvl="0" w:tplc="D95C2762">
      <w:start w:val="1"/>
      <w:numFmt w:val="bullet"/>
      <w:pStyle w:val="venvn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7779"/>
    <w:multiLevelType w:val="hybridMultilevel"/>
    <w:tmpl w:val="5588BC8C"/>
    <w:lvl w:ilvl="0" w:tplc="3F923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515C"/>
    <w:multiLevelType w:val="hybridMultilevel"/>
    <w:tmpl w:val="77846C22"/>
    <w:lvl w:ilvl="0" w:tplc="9E8E4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96844"/>
    <w:multiLevelType w:val="hybridMultilevel"/>
    <w:tmpl w:val="A2C4E79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BC6FA4"/>
    <w:multiLevelType w:val="hybridMultilevel"/>
    <w:tmpl w:val="1F7C5A5A"/>
    <w:lvl w:ilvl="0" w:tplc="8F4E1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64F3"/>
    <w:multiLevelType w:val="hybridMultilevel"/>
    <w:tmpl w:val="644874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5748D"/>
    <w:multiLevelType w:val="hybridMultilevel"/>
    <w:tmpl w:val="221E3A1C"/>
    <w:lvl w:ilvl="0" w:tplc="7FBA6AB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27F89"/>
    <w:multiLevelType w:val="hybridMultilevel"/>
    <w:tmpl w:val="FB464816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6510BD"/>
    <w:multiLevelType w:val="hybridMultilevel"/>
    <w:tmpl w:val="B0B0CA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F35D5"/>
    <w:multiLevelType w:val="hybridMultilevel"/>
    <w:tmpl w:val="0A862634"/>
    <w:lvl w:ilvl="0" w:tplc="EBFA8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B1447"/>
    <w:multiLevelType w:val="hybridMultilevel"/>
    <w:tmpl w:val="10A05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13ED1"/>
    <w:multiLevelType w:val="hybridMultilevel"/>
    <w:tmpl w:val="1BBA106E"/>
    <w:lvl w:ilvl="0" w:tplc="9872D2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6"/>
  </w:num>
  <w:num w:numId="5">
    <w:abstractNumId w:val="14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18"/>
  </w:num>
  <w:num w:numId="12">
    <w:abstractNumId w:val="8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venvn&quot; projectid=&quot;0cdeb6f0-cd86-493f-b71c-1f0cc516a4c2&quot; pagemasterid=&quot;00000000-0000-0000-0000-000000000000&quot; documentid=&quot;a077964e6b584bbdbf31555f6f8313b5&quot; profileid=&quot;00000000-0000-0000-0000-000000000000&quot; culture=&quot;nl-NL&quot;&gt;_x000d__x000a_  &lt;content&gt;_x000d__x000a_    &lt;document sourcepath=&quot;\Basis&quot; sourceid=&quot;7dafd288-8f14-40ef-9c2e-941a76bad0b4&quot;&gt;_x000d__x000a_      &lt;variables&gt;_x000d__x000a_        &lt;SenderData&gt;_x000d__x000a_          &lt;OrganisatieId&gt;8fc83c6f-6daf-4707-99c7-e78331fb74e0&lt;/OrganisatieId&gt;_x000d__x000a_        &lt;/SenderData&gt;_x000d__x000a_        &lt;Opties&gt;_x000d__x000a_          &lt;LogoType&gt;C&lt;/LogoType&gt;_x000d__x000a_        &lt;/Opties&gt;_x000d__x000a_        &lt;Documentnaam&gt;Werkgroep ODA&lt;/Documentnaam&gt;_x000d__x000a_        &lt;Titel&gt;Werkgroep ODA&lt;/Titel&gt;_x000d__x000a_      &lt;/variables&gt;_x000d__x000a_    &lt;/document&gt;_x000d__x000a_  &lt;/content&gt;_x000d__x000a_&lt;/documentinfo&gt;"/>
    <w:docVar w:name="eDbsPath" w:val="\Basis"/>
  </w:docVars>
  <w:rsids>
    <w:rsidRoot w:val="00680944"/>
    <w:rsid w:val="00005500"/>
    <w:rsid w:val="00010A84"/>
    <w:rsid w:val="00015FF3"/>
    <w:rsid w:val="000405D9"/>
    <w:rsid w:val="00054833"/>
    <w:rsid w:val="00062919"/>
    <w:rsid w:val="0006529D"/>
    <w:rsid w:val="00080960"/>
    <w:rsid w:val="000947D7"/>
    <w:rsid w:val="00094B12"/>
    <w:rsid w:val="000A0637"/>
    <w:rsid w:val="000B61A8"/>
    <w:rsid w:val="000C4F5F"/>
    <w:rsid w:val="000D5E63"/>
    <w:rsid w:val="000D71F8"/>
    <w:rsid w:val="000E1855"/>
    <w:rsid w:val="000E3D72"/>
    <w:rsid w:val="000F34A2"/>
    <w:rsid w:val="000F3A7A"/>
    <w:rsid w:val="00104894"/>
    <w:rsid w:val="00114948"/>
    <w:rsid w:val="00121FBA"/>
    <w:rsid w:val="0012316A"/>
    <w:rsid w:val="00124AA2"/>
    <w:rsid w:val="00134523"/>
    <w:rsid w:val="00143B55"/>
    <w:rsid w:val="0014671D"/>
    <w:rsid w:val="00156403"/>
    <w:rsid w:val="00156FB4"/>
    <w:rsid w:val="00163648"/>
    <w:rsid w:val="00194096"/>
    <w:rsid w:val="00195329"/>
    <w:rsid w:val="00197836"/>
    <w:rsid w:val="001A3642"/>
    <w:rsid w:val="001A77DA"/>
    <w:rsid w:val="001B641C"/>
    <w:rsid w:val="001C0C0A"/>
    <w:rsid w:val="001C4BC6"/>
    <w:rsid w:val="001C4D27"/>
    <w:rsid w:val="001D633F"/>
    <w:rsid w:val="001E09B0"/>
    <w:rsid w:val="001F543C"/>
    <w:rsid w:val="002121E9"/>
    <w:rsid w:val="002138FD"/>
    <w:rsid w:val="00225BE2"/>
    <w:rsid w:val="00237AD0"/>
    <w:rsid w:val="002511FC"/>
    <w:rsid w:val="002515DA"/>
    <w:rsid w:val="00273FF4"/>
    <w:rsid w:val="00276762"/>
    <w:rsid w:val="00281D47"/>
    <w:rsid w:val="00297111"/>
    <w:rsid w:val="002A1F8B"/>
    <w:rsid w:val="002A63D9"/>
    <w:rsid w:val="002C23B3"/>
    <w:rsid w:val="002C6A53"/>
    <w:rsid w:val="002C75C5"/>
    <w:rsid w:val="002D4FDF"/>
    <w:rsid w:val="00302262"/>
    <w:rsid w:val="00312E2C"/>
    <w:rsid w:val="00313955"/>
    <w:rsid w:val="00320472"/>
    <w:rsid w:val="00321C07"/>
    <w:rsid w:val="00322271"/>
    <w:rsid w:val="003242C2"/>
    <w:rsid w:val="00334226"/>
    <w:rsid w:val="00336EAA"/>
    <w:rsid w:val="00341F1C"/>
    <w:rsid w:val="0035374B"/>
    <w:rsid w:val="00361772"/>
    <w:rsid w:val="00362DDE"/>
    <w:rsid w:val="003641EF"/>
    <w:rsid w:val="0036421A"/>
    <w:rsid w:val="00364399"/>
    <w:rsid w:val="00371B36"/>
    <w:rsid w:val="0037360C"/>
    <w:rsid w:val="003806E7"/>
    <w:rsid w:val="00382D87"/>
    <w:rsid w:val="00384EB9"/>
    <w:rsid w:val="003B0A1C"/>
    <w:rsid w:val="003B15FF"/>
    <w:rsid w:val="003B55AC"/>
    <w:rsid w:val="003D4A07"/>
    <w:rsid w:val="003E61EB"/>
    <w:rsid w:val="003E7BF1"/>
    <w:rsid w:val="0040396C"/>
    <w:rsid w:val="0041142B"/>
    <w:rsid w:val="00417EDF"/>
    <w:rsid w:val="0042079A"/>
    <w:rsid w:val="00421E8C"/>
    <w:rsid w:val="00453043"/>
    <w:rsid w:val="00455B68"/>
    <w:rsid w:val="004670E4"/>
    <w:rsid w:val="00473C54"/>
    <w:rsid w:val="00490471"/>
    <w:rsid w:val="004A0294"/>
    <w:rsid w:val="004A3A84"/>
    <w:rsid w:val="004A3B32"/>
    <w:rsid w:val="004A3D18"/>
    <w:rsid w:val="004B498A"/>
    <w:rsid w:val="004D5FF6"/>
    <w:rsid w:val="004F02D7"/>
    <w:rsid w:val="004F181D"/>
    <w:rsid w:val="00512100"/>
    <w:rsid w:val="00512771"/>
    <w:rsid w:val="00523AA4"/>
    <w:rsid w:val="00524D73"/>
    <w:rsid w:val="00531361"/>
    <w:rsid w:val="00547A82"/>
    <w:rsid w:val="00553DC0"/>
    <w:rsid w:val="00565331"/>
    <w:rsid w:val="00573C95"/>
    <w:rsid w:val="00574943"/>
    <w:rsid w:val="00574FBD"/>
    <w:rsid w:val="005761B4"/>
    <w:rsid w:val="00586A0F"/>
    <w:rsid w:val="005A4D78"/>
    <w:rsid w:val="005A626F"/>
    <w:rsid w:val="005C6809"/>
    <w:rsid w:val="005D2A9E"/>
    <w:rsid w:val="005E54A7"/>
    <w:rsid w:val="005F5B04"/>
    <w:rsid w:val="005F66B6"/>
    <w:rsid w:val="006010D7"/>
    <w:rsid w:val="006046C9"/>
    <w:rsid w:val="00611B0A"/>
    <w:rsid w:val="00611E46"/>
    <w:rsid w:val="006158B2"/>
    <w:rsid w:val="00624F1D"/>
    <w:rsid w:val="006342D0"/>
    <w:rsid w:val="0063499B"/>
    <w:rsid w:val="00637381"/>
    <w:rsid w:val="00646467"/>
    <w:rsid w:val="006536DB"/>
    <w:rsid w:val="00667D8C"/>
    <w:rsid w:val="00680944"/>
    <w:rsid w:val="0068276C"/>
    <w:rsid w:val="00683630"/>
    <w:rsid w:val="00691B66"/>
    <w:rsid w:val="0069314D"/>
    <w:rsid w:val="00695F4E"/>
    <w:rsid w:val="00696437"/>
    <w:rsid w:val="006A4616"/>
    <w:rsid w:val="006B0BE6"/>
    <w:rsid w:val="006B318F"/>
    <w:rsid w:val="006B414E"/>
    <w:rsid w:val="006B56E7"/>
    <w:rsid w:val="006B7B26"/>
    <w:rsid w:val="006C7829"/>
    <w:rsid w:val="006D131B"/>
    <w:rsid w:val="006F1FEA"/>
    <w:rsid w:val="006F628B"/>
    <w:rsid w:val="00701FF3"/>
    <w:rsid w:val="00706CB5"/>
    <w:rsid w:val="007323E2"/>
    <w:rsid w:val="007336E4"/>
    <w:rsid w:val="00747A45"/>
    <w:rsid w:val="00760457"/>
    <w:rsid w:val="00762B7B"/>
    <w:rsid w:val="00770821"/>
    <w:rsid w:val="00770A7C"/>
    <w:rsid w:val="0079629D"/>
    <w:rsid w:val="007A55C9"/>
    <w:rsid w:val="007B09D5"/>
    <w:rsid w:val="007B388F"/>
    <w:rsid w:val="007C1E2A"/>
    <w:rsid w:val="007C4458"/>
    <w:rsid w:val="007C5223"/>
    <w:rsid w:val="007D43B1"/>
    <w:rsid w:val="007E5486"/>
    <w:rsid w:val="007F4092"/>
    <w:rsid w:val="007F6532"/>
    <w:rsid w:val="007F79FA"/>
    <w:rsid w:val="00800C7A"/>
    <w:rsid w:val="00836086"/>
    <w:rsid w:val="00836326"/>
    <w:rsid w:val="00837A02"/>
    <w:rsid w:val="00851EFC"/>
    <w:rsid w:val="00853D77"/>
    <w:rsid w:val="0086265E"/>
    <w:rsid w:val="00873627"/>
    <w:rsid w:val="00877EC9"/>
    <w:rsid w:val="0089237A"/>
    <w:rsid w:val="008954ED"/>
    <w:rsid w:val="008974D8"/>
    <w:rsid w:val="008A6CCF"/>
    <w:rsid w:val="008C17DC"/>
    <w:rsid w:val="008D1882"/>
    <w:rsid w:val="008D18A7"/>
    <w:rsid w:val="008D293A"/>
    <w:rsid w:val="008D7988"/>
    <w:rsid w:val="008E099E"/>
    <w:rsid w:val="008E5F91"/>
    <w:rsid w:val="008E63C1"/>
    <w:rsid w:val="008F2E53"/>
    <w:rsid w:val="009037E1"/>
    <w:rsid w:val="00906B48"/>
    <w:rsid w:val="0091032E"/>
    <w:rsid w:val="00914C46"/>
    <w:rsid w:val="00917D8C"/>
    <w:rsid w:val="00920A29"/>
    <w:rsid w:val="00924C3F"/>
    <w:rsid w:val="00934EDF"/>
    <w:rsid w:val="00943705"/>
    <w:rsid w:val="00944FE7"/>
    <w:rsid w:val="00947F3E"/>
    <w:rsid w:val="009534D8"/>
    <w:rsid w:val="009535F6"/>
    <w:rsid w:val="009547EF"/>
    <w:rsid w:val="00955A0D"/>
    <w:rsid w:val="00964803"/>
    <w:rsid w:val="00966FB2"/>
    <w:rsid w:val="00982088"/>
    <w:rsid w:val="00982232"/>
    <w:rsid w:val="00984960"/>
    <w:rsid w:val="0099090D"/>
    <w:rsid w:val="00993078"/>
    <w:rsid w:val="00995654"/>
    <w:rsid w:val="009A2B1A"/>
    <w:rsid w:val="009B3621"/>
    <w:rsid w:val="009B613A"/>
    <w:rsid w:val="009C7BC4"/>
    <w:rsid w:val="009D3DA0"/>
    <w:rsid w:val="009D502C"/>
    <w:rsid w:val="009D7CB2"/>
    <w:rsid w:val="009F7D43"/>
    <w:rsid w:val="00A1313C"/>
    <w:rsid w:val="00A2288C"/>
    <w:rsid w:val="00A344B4"/>
    <w:rsid w:val="00A43217"/>
    <w:rsid w:val="00A47044"/>
    <w:rsid w:val="00A86DF0"/>
    <w:rsid w:val="00A8728D"/>
    <w:rsid w:val="00A94A27"/>
    <w:rsid w:val="00A964EF"/>
    <w:rsid w:val="00A96572"/>
    <w:rsid w:val="00AB10D0"/>
    <w:rsid w:val="00AB5070"/>
    <w:rsid w:val="00AB7051"/>
    <w:rsid w:val="00AC47FB"/>
    <w:rsid w:val="00AD1A2E"/>
    <w:rsid w:val="00AE7CC4"/>
    <w:rsid w:val="00B05AF0"/>
    <w:rsid w:val="00B2342E"/>
    <w:rsid w:val="00B37B57"/>
    <w:rsid w:val="00B4465C"/>
    <w:rsid w:val="00B521A8"/>
    <w:rsid w:val="00B549EE"/>
    <w:rsid w:val="00B6143B"/>
    <w:rsid w:val="00B67C1C"/>
    <w:rsid w:val="00B71AD1"/>
    <w:rsid w:val="00B910AC"/>
    <w:rsid w:val="00BA080E"/>
    <w:rsid w:val="00BA7397"/>
    <w:rsid w:val="00BB686A"/>
    <w:rsid w:val="00BE3EBD"/>
    <w:rsid w:val="00BF0AF9"/>
    <w:rsid w:val="00BF3008"/>
    <w:rsid w:val="00BF5905"/>
    <w:rsid w:val="00C07757"/>
    <w:rsid w:val="00C114A0"/>
    <w:rsid w:val="00C2246F"/>
    <w:rsid w:val="00C2389A"/>
    <w:rsid w:val="00C43492"/>
    <w:rsid w:val="00C44588"/>
    <w:rsid w:val="00C52A8B"/>
    <w:rsid w:val="00C63761"/>
    <w:rsid w:val="00C65A9B"/>
    <w:rsid w:val="00C67481"/>
    <w:rsid w:val="00CC7620"/>
    <w:rsid w:val="00CD20D7"/>
    <w:rsid w:val="00CD3815"/>
    <w:rsid w:val="00CE24A8"/>
    <w:rsid w:val="00CE26D6"/>
    <w:rsid w:val="00CF366B"/>
    <w:rsid w:val="00D10142"/>
    <w:rsid w:val="00D1453A"/>
    <w:rsid w:val="00D16C4B"/>
    <w:rsid w:val="00D34B0B"/>
    <w:rsid w:val="00D42771"/>
    <w:rsid w:val="00D50BF6"/>
    <w:rsid w:val="00D57771"/>
    <w:rsid w:val="00D604F7"/>
    <w:rsid w:val="00D80BE4"/>
    <w:rsid w:val="00DC7A56"/>
    <w:rsid w:val="00DE6E69"/>
    <w:rsid w:val="00DF3C88"/>
    <w:rsid w:val="00DF6C3A"/>
    <w:rsid w:val="00DF6D01"/>
    <w:rsid w:val="00E0599E"/>
    <w:rsid w:val="00E05D7D"/>
    <w:rsid w:val="00E07332"/>
    <w:rsid w:val="00E12E76"/>
    <w:rsid w:val="00E2234A"/>
    <w:rsid w:val="00E27F24"/>
    <w:rsid w:val="00E3361E"/>
    <w:rsid w:val="00E57A79"/>
    <w:rsid w:val="00E806CB"/>
    <w:rsid w:val="00E91ED0"/>
    <w:rsid w:val="00E95441"/>
    <w:rsid w:val="00EA12A1"/>
    <w:rsid w:val="00EA2167"/>
    <w:rsid w:val="00EB5E43"/>
    <w:rsid w:val="00ED0A41"/>
    <w:rsid w:val="00ED0DF3"/>
    <w:rsid w:val="00ED6E51"/>
    <w:rsid w:val="00F15226"/>
    <w:rsid w:val="00F167DE"/>
    <w:rsid w:val="00F21382"/>
    <w:rsid w:val="00F23732"/>
    <w:rsid w:val="00F41B52"/>
    <w:rsid w:val="00F42B87"/>
    <w:rsid w:val="00F43E9F"/>
    <w:rsid w:val="00F52B2C"/>
    <w:rsid w:val="00F547B2"/>
    <w:rsid w:val="00F54E8D"/>
    <w:rsid w:val="00F72C41"/>
    <w:rsid w:val="00F766C4"/>
    <w:rsid w:val="00F81C4D"/>
    <w:rsid w:val="00F90AC2"/>
    <w:rsid w:val="00F93DB8"/>
    <w:rsid w:val="00FA1F3F"/>
    <w:rsid w:val="00FB329B"/>
    <w:rsid w:val="00FB6A8C"/>
    <w:rsid w:val="00FC4DC5"/>
    <w:rsid w:val="00FD12A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6E3BDAB"/>
  <w15:docId w15:val="{46D1343B-2699-42DB-B799-E03A4A02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7397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534D8"/>
    <w:pPr>
      <w:keepNext/>
      <w:keepLines/>
      <w:spacing w:before="6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4D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43E9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09D5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B09D5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BA7397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7397"/>
    <w:rPr>
      <w:sz w:val="16"/>
    </w:rPr>
  </w:style>
  <w:style w:type="table" w:styleId="Tabelraster">
    <w:name w:val="Table Grid"/>
    <w:basedOn w:val="Standaardtabel"/>
    <w:uiPriority w:val="59"/>
    <w:rsid w:val="006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3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7AD0"/>
    <w:rPr>
      <w:color w:val="87A2D9" w:themeColor="hyperlink"/>
      <w:u w:val="single"/>
    </w:rPr>
  </w:style>
  <w:style w:type="paragraph" w:customStyle="1" w:styleId="venvnAdres">
    <w:name w:val="venvn_Adres"/>
    <w:basedOn w:val="Standaard"/>
    <w:rsid w:val="008D7988"/>
    <w:pPr>
      <w:spacing w:line="240" w:lineRule="atLeast"/>
    </w:pPr>
  </w:style>
  <w:style w:type="paragraph" w:customStyle="1" w:styleId="venvnDocumentgegevens">
    <w:name w:val="venvn_Documentgegevens"/>
    <w:basedOn w:val="Standaard"/>
    <w:rsid w:val="00195329"/>
    <w:rPr>
      <w:sz w:val="16"/>
    </w:rPr>
  </w:style>
  <w:style w:type="paragraph" w:customStyle="1" w:styleId="venvnVoettekstpaars">
    <w:name w:val="venvn_Voettekst_paars"/>
    <w:basedOn w:val="Standaard"/>
    <w:rsid w:val="00BA7397"/>
    <w:rPr>
      <w:color w:val="954975" w:themeColor="accent1"/>
      <w:sz w:val="16"/>
    </w:rPr>
  </w:style>
  <w:style w:type="paragraph" w:customStyle="1" w:styleId="venvnVoettekstrood">
    <w:name w:val="venvn_Voettekst_rood"/>
    <w:basedOn w:val="Standaard"/>
    <w:rsid w:val="00BA7397"/>
    <w:rPr>
      <w:color w:val="DC5034" w:themeColor="accent2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9534D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4D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43E9F"/>
    <w:rPr>
      <w:rFonts w:asciiTheme="majorHAnsi" w:eastAsiaTheme="majorEastAsia" w:hAnsiTheme="majorHAnsi" w:cstheme="majorBidi"/>
      <w:b/>
      <w:bCs/>
      <w:sz w:val="20"/>
    </w:rPr>
  </w:style>
  <w:style w:type="paragraph" w:customStyle="1" w:styleId="venvnTussenkop">
    <w:name w:val="venvn_Tussenkop"/>
    <w:basedOn w:val="Standaard"/>
    <w:qFormat/>
    <w:rsid w:val="00BA7397"/>
    <w:pPr>
      <w:spacing w:line="360" w:lineRule="auto"/>
    </w:pPr>
    <w:rPr>
      <w:b/>
    </w:rPr>
  </w:style>
  <w:style w:type="paragraph" w:styleId="Geenafstand">
    <w:name w:val="No Spacing"/>
    <w:uiPriority w:val="1"/>
    <w:rsid w:val="00691B66"/>
    <w:pPr>
      <w:spacing w:after="0" w:line="20" w:lineRule="auto"/>
    </w:pPr>
    <w:rPr>
      <w:sz w:val="2"/>
    </w:rPr>
  </w:style>
  <w:style w:type="paragraph" w:styleId="Lijstalinea">
    <w:name w:val="List Paragraph"/>
    <w:basedOn w:val="Standaard"/>
    <w:uiPriority w:val="34"/>
    <w:qFormat/>
    <w:rsid w:val="00924C3F"/>
    <w:pPr>
      <w:ind w:left="720"/>
      <w:contextualSpacing/>
    </w:pPr>
  </w:style>
  <w:style w:type="paragraph" w:customStyle="1" w:styleId="venvnOpsomming">
    <w:name w:val="venvn_Opsomming"/>
    <w:basedOn w:val="Standaard"/>
    <w:qFormat/>
    <w:rsid w:val="0041142B"/>
    <w:pPr>
      <w:numPr>
        <w:numId w:val="2"/>
      </w:numPr>
      <w:ind w:left="568" w:hanging="284"/>
    </w:pPr>
    <w:rPr>
      <w:lang w:val="en-US"/>
    </w:rPr>
  </w:style>
  <w:style w:type="paragraph" w:customStyle="1" w:styleId="venvnTussenkopCaps">
    <w:name w:val="venvn_TussenkopCaps"/>
    <w:basedOn w:val="Standaard"/>
    <w:qFormat/>
    <w:rsid w:val="006046C9"/>
    <w:pPr>
      <w:spacing w:line="360" w:lineRule="auto"/>
    </w:pPr>
    <w:rPr>
      <w:b/>
      <w:caps/>
      <w:lang w:val="en-US"/>
    </w:rPr>
  </w:style>
  <w:style w:type="paragraph" w:customStyle="1" w:styleId="venvnKop1Caps">
    <w:name w:val="venvn_Kop1_Caps"/>
    <w:basedOn w:val="Standaard"/>
    <w:qFormat/>
    <w:rsid w:val="006046C9"/>
    <w:pPr>
      <w:spacing w:before="60" w:after="240" w:line="360" w:lineRule="auto"/>
    </w:pPr>
    <w:rPr>
      <w:b/>
      <w:caps/>
      <w:sz w:val="32"/>
      <w:lang w:val="en-US"/>
    </w:rPr>
  </w:style>
  <w:style w:type="table" w:styleId="Rastertabel6kleurrijk-Accent2">
    <w:name w:val="Grid Table 6 Colorful Accent 2"/>
    <w:basedOn w:val="Standaardtabel"/>
    <w:uiPriority w:val="51"/>
    <w:rsid w:val="00320472"/>
    <w:pPr>
      <w:spacing w:after="0" w:line="240" w:lineRule="auto"/>
    </w:pPr>
    <w:rPr>
      <w:color w:val="AD351E" w:themeColor="accent2" w:themeShade="BF"/>
    </w:rPr>
    <w:tblPr>
      <w:tblStyleRowBandSize w:val="1"/>
      <w:tblStyleColBandSize w:val="1"/>
      <w:tblBorders>
        <w:top w:val="single" w:sz="4" w:space="0" w:color="EA9585" w:themeColor="accent2" w:themeTint="99"/>
        <w:left w:val="single" w:sz="4" w:space="0" w:color="EA9585" w:themeColor="accent2" w:themeTint="99"/>
        <w:bottom w:val="single" w:sz="4" w:space="0" w:color="EA9585" w:themeColor="accent2" w:themeTint="99"/>
        <w:right w:val="single" w:sz="4" w:space="0" w:color="EA9585" w:themeColor="accent2" w:themeTint="99"/>
        <w:insideH w:val="single" w:sz="4" w:space="0" w:color="EA9585" w:themeColor="accent2" w:themeTint="99"/>
        <w:insideV w:val="single" w:sz="4" w:space="0" w:color="EA95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95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5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6" w:themeFill="accent2" w:themeFillTint="33"/>
      </w:tcPr>
    </w:tblStylePr>
    <w:tblStylePr w:type="band1Horz">
      <w:tblPr/>
      <w:tcPr>
        <w:shd w:val="clear" w:color="auto" w:fill="F8DBD6" w:themeFill="accent2" w:themeFillTint="33"/>
      </w:tcPr>
    </w:tblStylePr>
  </w:style>
  <w:style w:type="paragraph" w:styleId="Normaalweb">
    <w:name w:val="Normal (Web)"/>
    <w:basedOn w:val="Standaard"/>
    <w:uiPriority w:val="99"/>
    <w:unhideWhenUsed/>
    <w:rsid w:val="00906B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47B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21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21A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21A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21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21A8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36DB"/>
    <w:rPr>
      <w:color w:val="95497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tzi.nl/toegelaten-instelling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Venvn">
      <a:dk1>
        <a:sysClr val="windowText" lastClr="000000"/>
      </a:dk1>
      <a:lt1>
        <a:sysClr val="window" lastClr="FFFFFF"/>
      </a:lt1>
      <a:dk2>
        <a:srgbClr val="954975"/>
      </a:dk2>
      <a:lt2>
        <a:srgbClr val="FFFFFF"/>
      </a:lt2>
      <a:accent1>
        <a:srgbClr val="954975"/>
      </a:accent1>
      <a:accent2>
        <a:srgbClr val="DC5034"/>
      </a:accent2>
      <a:accent3>
        <a:srgbClr val="87A2D9"/>
      </a:accent3>
      <a:accent4>
        <a:srgbClr val="FF9600"/>
      </a:accent4>
      <a:accent5>
        <a:srgbClr val="9790BE"/>
      </a:accent5>
      <a:accent6>
        <a:srgbClr val="809F87"/>
      </a:accent6>
      <a:hlink>
        <a:srgbClr val="87A2D9"/>
      </a:hlink>
      <a:folHlink>
        <a:srgbClr val="95497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E42B7653FA47842E0804A1B71C54" ma:contentTypeVersion="10" ma:contentTypeDescription="Een nieuw document maken." ma:contentTypeScope="" ma:versionID="2feff713d629175fda1d8cd20e6730dd">
  <xsd:schema xmlns:xsd="http://www.w3.org/2001/XMLSchema" xmlns:xs="http://www.w3.org/2001/XMLSchema" xmlns:p="http://schemas.microsoft.com/office/2006/metadata/properties" xmlns:ns3="24b1652d-8031-445e-b1ba-26af0944d045" xmlns:ns4="dc4f3227-b90b-4cf3-a9de-5dbbbe95cb52" targetNamespace="http://schemas.microsoft.com/office/2006/metadata/properties" ma:root="true" ma:fieldsID="0c5f9074515f78527b3c8845c0f667a3" ns3:_="" ns4:_="">
    <xsd:import namespace="24b1652d-8031-445e-b1ba-26af0944d045"/>
    <xsd:import namespace="dc4f3227-b90b-4cf3-a9de-5dbbbe95c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1652d-8031-445e-b1ba-26af0944d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3227-b90b-4cf3-a9de-5dbbbe95c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3351FA-694B-4181-A76E-07214AFFF41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dc4f3227-b90b-4cf3-a9de-5dbbbe95cb52"/>
    <ds:schemaRef ds:uri="24b1652d-8031-445e-b1ba-26af0944d04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3EDA2F-389C-4A66-AF8E-D149AC8B0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080C3-734E-4A3B-8689-1DCA62F6C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1652d-8031-445e-b1ba-26af0944d045"/>
    <ds:schemaRef ds:uri="dc4f3227-b90b-4cf3-a9de-5dbbbe95c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315D3-64F6-45C4-9197-67956FC9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Vergeer</dc:creator>
  <cp:lastModifiedBy>Irmarie Luijk-de Visser</cp:lastModifiedBy>
  <cp:revision>4</cp:revision>
  <cp:lastPrinted>2018-06-26T08:46:00Z</cp:lastPrinted>
  <dcterms:created xsi:type="dcterms:W3CDTF">2019-08-02T07:37:00Z</dcterms:created>
  <dcterms:modified xsi:type="dcterms:W3CDTF">2019-08-02T11:36:00Z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0x010100A50FE42B7653FA47842E0804A1B71C54</vt:lpwstr>
  </property>
</Properties>
</file>