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BB8C" w14:textId="77777777" w:rsidR="00F66261" w:rsidRPr="00126A10" w:rsidRDefault="000E3D72" w:rsidP="00126A10">
      <w:pPr>
        <w:spacing w:line="276" w:lineRule="auto"/>
        <w:ind w:left="-567" w:right="-172"/>
        <w:jc w:val="center"/>
        <w:rPr>
          <w:rFonts w:asciiTheme="majorHAnsi" w:hAnsiTheme="majorHAnsi" w:cstheme="majorHAnsi"/>
          <w:sz w:val="56"/>
          <w:szCs w:val="56"/>
        </w:rPr>
      </w:pPr>
      <w:r w:rsidRPr="00126A10">
        <w:rPr>
          <w:rFonts w:asciiTheme="majorHAnsi" w:hAnsiTheme="majorHAnsi" w:cstheme="majorHAnsi"/>
          <w:sz w:val="56"/>
          <w:szCs w:val="56"/>
        </w:rPr>
        <w:t>Aanvraag erkenning RSV</w:t>
      </w:r>
      <w:r w:rsidR="00F66261" w:rsidRPr="00126A10">
        <w:rPr>
          <w:rFonts w:asciiTheme="majorHAnsi" w:hAnsiTheme="majorHAnsi" w:cstheme="majorHAnsi"/>
          <w:sz w:val="56"/>
          <w:szCs w:val="56"/>
        </w:rPr>
        <w:t xml:space="preserve"> Praktijkopleider</w:t>
      </w:r>
    </w:p>
    <w:p w14:paraId="7159CA4A" w14:textId="77777777" w:rsidR="00906B48" w:rsidRPr="00126A10" w:rsidRDefault="00803DEC" w:rsidP="00906B48">
      <w:pPr>
        <w:spacing w:line="320" w:lineRule="atLeast"/>
        <w:rPr>
          <w:rFonts w:asciiTheme="majorHAnsi" w:hAnsiTheme="majorHAnsi" w:cstheme="majorHAnsi"/>
          <w:lang w:eastAsia="nl-N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836A2" wp14:editId="3B44D16C">
                <wp:simplePos x="0" y="0"/>
                <wp:positionH relativeFrom="column">
                  <wp:posOffset>-323850</wp:posOffset>
                </wp:positionH>
                <wp:positionV relativeFrom="paragraph">
                  <wp:posOffset>-3175</wp:posOffset>
                </wp:positionV>
                <wp:extent cx="5819775" cy="543464"/>
                <wp:effectExtent l="0" t="0" r="28575" b="285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DD4A7" w14:textId="77777777" w:rsidR="00803DEC" w:rsidRPr="003E6DE6" w:rsidRDefault="00803DEC" w:rsidP="00803D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E6DE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Let op: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de praktijkopleider dient het formulier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zelf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in te dienen bij de Registratiecommissie via registers@venvn.nl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36A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5.5pt;margin-top:-.25pt;width:458.2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">
                <v:textbox inset=",2.3mm,,2.3mm">
                  <w:txbxContent>
                    <w:p w14:paraId="3C9DD4A7" w14:textId="77777777" w:rsidR="00803DEC" w:rsidRPr="003E6DE6" w:rsidRDefault="00803DEC" w:rsidP="00803DE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3E6DE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Let op: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de praktijkopleider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dient het formulier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zelf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in te dienen bij de Registratiecommissie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via registers@venvn.nl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CB27052" w14:textId="77777777" w:rsidR="00906B48" w:rsidRDefault="00906B48" w:rsidP="00906B48">
      <w:pPr>
        <w:spacing w:line="320" w:lineRule="atLeast"/>
        <w:rPr>
          <w:rFonts w:asciiTheme="majorHAnsi" w:hAnsiTheme="majorHAnsi" w:cstheme="majorHAnsi"/>
          <w:lang w:eastAsia="nl-NL"/>
        </w:rPr>
      </w:pPr>
    </w:p>
    <w:p w14:paraId="048BC1F3" w14:textId="77777777" w:rsidR="00803DEC" w:rsidRPr="00126A10" w:rsidRDefault="00803DEC" w:rsidP="00906B48">
      <w:pPr>
        <w:spacing w:line="320" w:lineRule="atLeast"/>
        <w:rPr>
          <w:rFonts w:asciiTheme="majorHAnsi" w:hAnsiTheme="majorHAnsi" w:cstheme="majorHAnsi"/>
          <w:lang w:eastAsia="nl-NL"/>
        </w:rPr>
      </w:pPr>
    </w:p>
    <w:p w14:paraId="009C37AF" w14:textId="7D4FCE18" w:rsidR="00F66261" w:rsidRPr="00126A10" w:rsidRDefault="00F66261" w:rsidP="00F66261">
      <w:pPr>
        <w:spacing w:line="320" w:lineRule="atLeast"/>
        <w:rPr>
          <w:rFonts w:asciiTheme="majorHAnsi" w:hAnsiTheme="majorHAnsi" w:cstheme="majorHAnsi"/>
          <w:lang w:eastAsia="nl-NL"/>
        </w:rPr>
      </w:pPr>
      <w:r w:rsidRPr="00126A10">
        <w:rPr>
          <w:rFonts w:asciiTheme="majorHAnsi" w:hAnsiTheme="majorHAnsi" w:cstheme="majorHAnsi"/>
          <w:lang w:eastAsia="nl-NL"/>
        </w:rPr>
        <w:t xml:space="preserve">Naam </w:t>
      </w:r>
      <w:r w:rsidR="00D33001" w:rsidRPr="00126A10">
        <w:rPr>
          <w:rFonts w:asciiTheme="majorHAnsi" w:hAnsiTheme="majorHAnsi" w:cstheme="majorHAnsi"/>
          <w:lang w:eastAsia="nl-NL"/>
        </w:rPr>
        <w:t>p</w:t>
      </w:r>
      <w:r w:rsidRPr="00126A10">
        <w:rPr>
          <w:rFonts w:asciiTheme="majorHAnsi" w:hAnsiTheme="majorHAnsi" w:cstheme="majorHAnsi"/>
          <w:lang w:eastAsia="nl-NL"/>
        </w:rPr>
        <w:t>raktijkinstelling</w:t>
      </w:r>
      <w:r w:rsidR="00D33001" w:rsidRPr="00126A10">
        <w:rPr>
          <w:rFonts w:asciiTheme="majorHAnsi" w:hAnsiTheme="majorHAnsi" w:cstheme="majorHAnsi"/>
          <w:lang w:eastAsia="nl-NL"/>
        </w:rPr>
        <w:t xml:space="preserve"> (</w:t>
      </w:r>
      <w:bookmarkStart w:id="0" w:name="_GoBack"/>
      <w:bookmarkEnd w:id="0"/>
      <w:r w:rsidR="00D33001" w:rsidRPr="00126A10">
        <w:rPr>
          <w:rFonts w:asciiTheme="majorHAnsi" w:hAnsiTheme="majorHAnsi" w:cstheme="majorHAnsi"/>
          <w:b/>
          <w:lang w:eastAsia="nl-NL"/>
        </w:rPr>
        <w:t>deze instelling dient reeds erkend te zijn bij de RSV</w:t>
      </w:r>
      <w:r w:rsidR="00D33001" w:rsidRPr="00126A10">
        <w:rPr>
          <w:rFonts w:asciiTheme="majorHAnsi" w:hAnsiTheme="majorHAnsi" w:cstheme="majorHAnsi"/>
          <w:lang w:eastAsia="nl-NL"/>
        </w:rPr>
        <w:t>)</w:t>
      </w:r>
      <w:r w:rsidRPr="00126A10">
        <w:rPr>
          <w:rFonts w:asciiTheme="majorHAnsi" w:hAnsiTheme="majorHAnsi" w:cstheme="majorHAnsi"/>
          <w:lang w:eastAsia="nl-NL"/>
        </w:rPr>
        <w:t xml:space="preserve">: </w:t>
      </w:r>
    </w:p>
    <w:p w14:paraId="0410F517" w14:textId="77777777" w:rsidR="00F66261" w:rsidRPr="00126A10" w:rsidRDefault="00F66261" w:rsidP="00F66261">
      <w:pPr>
        <w:spacing w:line="320" w:lineRule="atLeast"/>
        <w:rPr>
          <w:rFonts w:asciiTheme="majorHAnsi" w:hAnsiTheme="majorHAnsi" w:cstheme="majorHAnsi"/>
          <w:lang w:eastAsia="nl-NL"/>
        </w:rPr>
      </w:pPr>
    </w:p>
    <w:p w14:paraId="199735E5" w14:textId="77777777" w:rsidR="00F66261" w:rsidRPr="00126A10" w:rsidRDefault="00F66261" w:rsidP="00F66261">
      <w:pPr>
        <w:spacing w:line="320" w:lineRule="atLeast"/>
        <w:rPr>
          <w:rFonts w:asciiTheme="majorHAnsi" w:hAnsiTheme="majorHAnsi" w:cstheme="majorHAnsi"/>
          <w:lang w:eastAsia="nl-NL"/>
        </w:rPr>
      </w:pPr>
      <w:r w:rsidRPr="00126A10">
        <w:rPr>
          <w:rFonts w:asciiTheme="majorHAnsi" w:hAnsiTheme="majorHAnsi" w:cstheme="majorHAnsi"/>
          <w:lang w:eastAsia="nl-NL"/>
        </w:rPr>
        <w:t xml:space="preserve">……………………………………………………. </w:t>
      </w:r>
    </w:p>
    <w:p w14:paraId="58FB5C8D" w14:textId="77777777" w:rsidR="00F66261" w:rsidRPr="00126A10" w:rsidRDefault="00F66261" w:rsidP="00BA57F1">
      <w:pPr>
        <w:spacing w:line="320" w:lineRule="atLeast"/>
        <w:rPr>
          <w:rFonts w:asciiTheme="majorHAnsi" w:hAnsiTheme="majorHAnsi" w:cstheme="majorHAnsi"/>
          <w:lang w:eastAsia="nl-NL"/>
        </w:rPr>
      </w:pPr>
    </w:p>
    <w:p w14:paraId="3E1A7D4C" w14:textId="77777777" w:rsidR="00BA57F1" w:rsidRPr="00126A10" w:rsidRDefault="00BA57F1" w:rsidP="00BA57F1">
      <w:pPr>
        <w:spacing w:line="320" w:lineRule="atLeast"/>
        <w:rPr>
          <w:rFonts w:asciiTheme="majorHAnsi" w:hAnsiTheme="majorHAnsi" w:cstheme="majorHAnsi"/>
          <w:lang w:eastAsia="nl-NL"/>
        </w:rPr>
      </w:pPr>
      <w:r w:rsidRPr="00126A10">
        <w:rPr>
          <w:rFonts w:asciiTheme="majorHAnsi" w:hAnsiTheme="majorHAnsi" w:cstheme="majorHAnsi"/>
          <w:lang w:eastAsia="nl-NL"/>
        </w:rPr>
        <w:t xml:space="preserve">Voorletter(s) en naam praktijkopleider: </w:t>
      </w:r>
    </w:p>
    <w:p w14:paraId="1945A421" w14:textId="77777777" w:rsidR="00906B48" w:rsidRPr="00126A10" w:rsidRDefault="00906B48" w:rsidP="00906B48">
      <w:pPr>
        <w:spacing w:line="320" w:lineRule="atLeast"/>
        <w:rPr>
          <w:rFonts w:asciiTheme="majorHAnsi" w:hAnsiTheme="majorHAnsi" w:cstheme="majorHAnsi"/>
          <w:lang w:eastAsia="nl-NL"/>
        </w:rPr>
      </w:pPr>
    </w:p>
    <w:p w14:paraId="1FB63F76" w14:textId="77777777" w:rsidR="008D1882" w:rsidRPr="00126A10" w:rsidRDefault="00906B48" w:rsidP="00906B48">
      <w:pPr>
        <w:spacing w:line="320" w:lineRule="atLeast"/>
        <w:rPr>
          <w:rFonts w:asciiTheme="majorHAnsi" w:hAnsiTheme="majorHAnsi" w:cstheme="majorHAnsi"/>
          <w:lang w:eastAsia="nl-NL"/>
        </w:rPr>
      </w:pPr>
      <w:r w:rsidRPr="00126A10">
        <w:rPr>
          <w:rFonts w:asciiTheme="majorHAnsi" w:hAnsiTheme="majorHAnsi" w:cstheme="majorHAnsi"/>
          <w:lang w:eastAsia="nl-NL"/>
        </w:rPr>
        <w:t xml:space="preserve">……………………………………………………. </w:t>
      </w:r>
    </w:p>
    <w:p w14:paraId="2DAD518F" w14:textId="77777777" w:rsidR="003728CD" w:rsidRPr="00126A10" w:rsidRDefault="003728CD" w:rsidP="00906B48">
      <w:pPr>
        <w:spacing w:line="320" w:lineRule="atLeast"/>
        <w:rPr>
          <w:rFonts w:asciiTheme="majorHAnsi" w:hAnsiTheme="majorHAnsi" w:cstheme="majorHAnsi"/>
          <w:lang w:eastAsia="nl-NL"/>
        </w:rPr>
      </w:pPr>
    </w:p>
    <w:p w14:paraId="6D1E9D8F" w14:textId="77777777" w:rsidR="008D1882" w:rsidRPr="00126A10" w:rsidRDefault="00BA57F1" w:rsidP="008D1882">
      <w:pPr>
        <w:spacing w:line="320" w:lineRule="atLeast"/>
        <w:rPr>
          <w:rFonts w:asciiTheme="majorHAnsi" w:hAnsiTheme="majorHAnsi" w:cstheme="majorHAnsi"/>
          <w:lang w:eastAsia="nl-NL"/>
        </w:rPr>
      </w:pPr>
      <w:r w:rsidRPr="00126A10">
        <w:rPr>
          <w:rFonts w:asciiTheme="majorHAnsi" w:hAnsiTheme="majorHAnsi" w:cstheme="majorHAnsi"/>
          <w:lang w:eastAsia="nl-NL"/>
        </w:rPr>
        <w:t>Geslacht:</w:t>
      </w:r>
    </w:p>
    <w:p w14:paraId="4A8F6325" w14:textId="77777777" w:rsidR="008D1882" w:rsidRPr="00126A10" w:rsidRDefault="009F4835" w:rsidP="008D1882">
      <w:pPr>
        <w:spacing w:line="320" w:lineRule="atLeast"/>
        <w:rPr>
          <w:rFonts w:asciiTheme="majorHAnsi" w:hAnsiTheme="majorHAnsi" w:cstheme="majorHAnsi"/>
          <w:lang w:eastAsia="nl-NL"/>
        </w:rPr>
      </w:pPr>
      <w:sdt>
        <w:sdtPr>
          <w:rPr>
            <w:rFonts w:asciiTheme="majorHAnsi" w:hAnsiTheme="majorHAnsi" w:cstheme="majorHAnsi"/>
          </w:rPr>
          <w:id w:val="193582521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5A062A" w:rsidRPr="00126A10">
            <w:rPr>
              <w:rFonts w:ascii="Segoe UI Symbol" w:eastAsia="MS Gothic" w:hAnsi="Segoe UI Symbol" w:cs="Segoe UI Symbol"/>
            </w:rPr>
            <w:t>☐</w:t>
          </w:r>
        </w:sdtContent>
      </w:sdt>
      <w:r w:rsidR="005A062A" w:rsidRPr="00126A10">
        <w:rPr>
          <w:rFonts w:asciiTheme="majorHAnsi" w:hAnsiTheme="majorHAnsi" w:cstheme="majorHAnsi"/>
          <w:color w:val="000000"/>
          <w:szCs w:val="20"/>
        </w:rPr>
        <w:t xml:space="preserve">   Man</w:t>
      </w:r>
      <w:r w:rsidR="005A062A" w:rsidRPr="00126A10">
        <w:rPr>
          <w:rFonts w:asciiTheme="majorHAnsi" w:hAnsiTheme="majorHAnsi" w:cstheme="majorHAnsi"/>
          <w:color w:val="000000"/>
          <w:szCs w:val="20"/>
        </w:rPr>
        <w:tab/>
      </w:r>
      <w:sdt>
        <w:sdtPr>
          <w:rPr>
            <w:rFonts w:asciiTheme="majorHAnsi" w:hAnsiTheme="majorHAnsi" w:cstheme="majorHAnsi"/>
          </w:rPr>
          <w:id w:val="-1935656051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5A062A" w:rsidRPr="00126A10">
            <w:rPr>
              <w:rFonts w:ascii="Segoe UI Symbol" w:eastAsia="MS Gothic" w:hAnsi="Segoe UI Symbol" w:cs="Segoe UI Symbol"/>
            </w:rPr>
            <w:t>☐</w:t>
          </w:r>
        </w:sdtContent>
      </w:sdt>
      <w:r w:rsidR="005A062A" w:rsidRPr="00126A10">
        <w:rPr>
          <w:rFonts w:asciiTheme="majorHAnsi" w:hAnsiTheme="majorHAnsi" w:cstheme="majorHAnsi"/>
          <w:color w:val="000000"/>
          <w:szCs w:val="20"/>
        </w:rPr>
        <w:t xml:space="preserve">   Vrouw</w:t>
      </w:r>
      <w:r w:rsidR="005A062A" w:rsidRPr="00126A10">
        <w:rPr>
          <w:rFonts w:asciiTheme="majorHAnsi" w:hAnsiTheme="majorHAnsi" w:cstheme="majorHAnsi"/>
          <w:color w:val="000000"/>
          <w:szCs w:val="20"/>
        </w:rPr>
        <w:tab/>
      </w:r>
      <w:sdt>
        <w:sdtPr>
          <w:rPr>
            <w:rFonts w:asciiTheme="majorHAnsi" w:hAnsiTheme="majorHAnsi" w:cstheme="majorHAnsi"/>
          </w:rPr>
          <w:id w:val="-317032063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5A062A" w:rsidRPr="00126A10">
            <w:rPr>
              <w:rFonts w:ascii="Segoe UI Symbol" w:eastAsia="MS Gothic" w:hAnsi="Segoe UI Symbol" w:cs="Segoe UI Symbol"/>
            </w:rPr>
            <w:t>☐</w:t>
          </w:r>
        </w:sdtContent>
      </w:sdt>
      <w:r w:rsidR="005A062A" w:rsidRPr="00126A10">
        <w:rPr>
          <w:rFonts w:asciiTheme="majorHAnsi" w:hAnsiTheme="majorHAnsi" w:cstheme="majorHAnsi"/>
          <w:color w:val="000000"/>
          <w:szCs w:val="20"/>
        </w:rPr>
        <w:t xml:space="preserve">   Anders</w:t>
      </w:r>
    </w:p>
    <w:p w14:paraId="79DB675E" w14:textId="77777777" w:rsidR="003728CD" w:rsidRPr="00126A10" w:rsidRDefault="003728CD" w:rsidP="003728CD">
      <w:pPr>
        <w:spacing w:line="320" w:lineRule="atLeast"/>
        <w:rPr>
          <w:rFonts w:asciiTheme="majorHAnsi" w:hAnsiTheme="majorHAnsi" w:cstheme="majorHAnsi"/>
          <w:lang w:eastAsia="nl-NL"/>
        </w:rPr>
      </w:pPr>
    </w:p>
    <w:p w14:paraId="711974AF" w14:textId="77777777" w:rsidR="003728CD" w:rsidRPr="00126A10" w:rsidRDefault="003728CD" w:rsidP="003728CD">
      <w:pPr>
        <w:spacing w:line="320" w:lineRule="atLeast"/>
        <w:rPr>
          <w:rFonts w:asciiTheme="majorHAnsi" w:hAnsiTheme="majorHAnsi" w:cstheme="majorHAnsi"/>
          <w:lang w:eastAsia="nl-NL"/>
        </w:rPr>
      </w:pPr>
      <w:r w:rsidRPr="00126A10">
        <w:rPr>
          <w:rFonts w:asciiTheme="majorHAnsi" w:hAnsiTheme="majorHAnsi" w:cstheme="majorHAnsi"/>
          <w:lang w:eastAsia="nl-NL"/>
        </w:rPr>
        <w:t xml:space="preserve">Functie: </w:t>
      </w:r>
    </w:p>
    <w:p w14:paraId="789E615F" w14:textId="77777777" w:rsidR="003728CD" w:rsidRPr="00126A10" w:rsidRDefault="003728CD" w:rsidP="003728CD">
      <w:pPr>
        <w:spacing w:line="320" w:lineRule="atLeast"/>
        <w:rPr>
          <w:rFonts w:asciiTheme="majorHAnsi" w:hAnsiTheme="majorHAnsi" w:cstheme="majorHAnsi"/>
          <w:lang w:eastAsia="nl-NL"/>
        </w:rPr>
      </w:pPr>
    </w:p>
    <w:p w14:paraId="6F0A66D4" w14:textId="77777777" w:rsidR="003728CD" w:rsidRPr="00126A10" w:rsidRDefault="003728CD" w:rsidP="003728CD">
      <w:pPr>
        <w:spacing w:line="320" w:lineRule="atLeast"/>
        <w:rPr>
          <w:rFonts w:asciiTheme="majorHAnsi" w:hAnsiTheme="majorHAnsi" w:cstheme="majorHAnsi"/>
          <w:lang w:eastAsia="nl-NL"/>
        </w:rPr>
      </w:pPr>
      <w:r w:rsidRPr="00126A10">
        <w:rPr>
          <w:rFonts w:asciiTheme="majorHAnsi" w:hAnsiTheme="majorHAnsi" w:cstheme="majorHAnsi"/>
          <w:lang w:eastAsia="nl-NL"/>
        </w:rPr>
        <w:t xml:space="preserve">…………………………………………………….    </w:t>
      </w:r>
    </w:p>
    <w:p w14:paraId="7D17D3D0" w14:textId="77777777" w:rsidR="003728CD" w:rsidRPr="00126A10" w:rsidRDefault="003728CD" w:rsidP="003728CD">
      <w:pPr>
        <w:spacing w:line="320" w:lineRule="atLeast"/>
        <w:rPr>
          <w:rFonts w:asciiTheme="majorHAnsi" w:hAnsiTheme="majorHAnsi" w:cstheme="majorHAnsi"/>
          <w:lang w:eastAsia="nl-NL"/>
        </w:rPr>
      </w:pPr>
    </w:p>
    <w:p w14:paraId="1625DC0F" w14:textId="77777777" w:rsidR="003728CD" w:rsidRPr="00126A10" w:rsidRDefault="003728CD" w:rsidP="003728CD">
      <w:pPr>
        <w:spacing w:line="320" w:lineRule="atLeast"/>
        <w:rPr>
          <w:rFonts w:asciiTheme="majorHAnsi" w:hAnsiTheme="majorHAnsi" w:cstheme="majorHAnsi"/>
          <w:lang w:eastAsia="nl-NL"/>
        </w:rPr>
      </w:pPr>
      <w:r w:rsidRPr="00126A10">
        <w:rPr>
          <w:rFonts w:asciiTheme="majorHAnsi" w:hAnsiTheme="majorHAnsi" w:cstheme="majorHAnsi"/>
          <w:lang w:eastAsia="nl-NL"/>
        </w:rPr>
        <w:t>BIG-nummer:</w:t>
      </w:r>
    </w:p>
    <w:p w14:paraId="4577EAEA" w14:textId="77777777" w:rsidR="003728CD" w:rsidRPr="00126A10" w:rsidRDefault="003728CD" w:rsidP="003728CD">
      <w:pPr>
        <w:spacing w:line="320" w:lineRule="atLeast"/>
        <w:rPr>
          <w:rFonts w:asciiTheme="majorHAnsi" w:hAnsiTheme="majorHAnsi" w:cstheme="majorHAnsi"/>
          <w:lang w:eastAsia="nl-NL"/>
        </w:rPr>
      </w:pPr>
    </w:p>
    <w:p w14:paraId="247BE714" w14:textId="77777777" w:rsidR="003728CD" w:rsidRPr="00126A10" w:rsidRDefault="003728CD" w:rsidP="003728CD">
      <w:pPr>
        <w:spacing w:line="320" w:lineRule="atLeast"/>
        <w:rPr>
          <w:rFonts w:asciiTheme="majorHAnsi" w:hAnsiTheme="majorHAnsi" w:cstheme="majorHAnsi"/>
          <w:lang w:eastAsia="nl-NL"/>
        </w:rPr>
      </w:pPr>
      <w:r w:rsidRPr="00126A10">
        <w:rPr>
          <w:rFonts w:asciiTheme="majorHAnsi" w:hAnsiTheme="majorHAnsi" w:cstheme="majorHAnsi"/>
          <w:lang w:eastAsia="nl-NL"/>
        </w:rPr>
        <w:t xml:space="preserve">…………………………………………………….    </w:t>
      </w:r>
    </w:p>
    <w:p w14:paraId="405CBC76" w14:textId="77777777" w:rsidR="00BA57F1" w:rsidRPr="00126A10" w:rsidRDefault="00BA57F1" w:rsidP="008D1882">
      <w:pPr>
        <w:spacing w:line="320" w:lineRule="atLeast"/>
        <w:rPr>
          <w:rFonts w:asciiTheme="majorHAnsi" w:hAnsiTheme="majorHAnsi" w:cstheme="majorHAnsi"/>
          <w:lang w:eastAsia="nl-NL"/>
        </w:rPr>
      </w:pPr>
    </w:p>
    <w:p w14:paraId="40B6DEAC" w14:textId="77777777" w:rsidR="00BA57F1" w:rsidRPr="00126A10" w:rsidRDefault="006024CC" w:rsidP="00BA57F1">
      <w:pPr>
        <w:spacing w:line="320" w:lineRule="atLeast"/>
        <w:rPr>
          <w:rFonts w:asciiTheme="majorHAnsi" w:hAnsiTheme="majorHAnsi" w:cstheme="majorHAnsi"/>
          <w:lang w:eastAsia="nl-NL"/>
        </w:rPr>
      </w:pPr>
      <w:r>
        <w:rPr>
          <w:rFonts w:asciiTheme="majorHAnsi" w:hAnsiTheme="majorHAnsi" w:cstheme="majorHAnsi"/>
          <w:lang w:eastAsia="nl-NL"/>
        </w:rPr>
        <w:t>E</w:t>
      </w:r>
      <w:r w:rsidR="00BA57F1" w:rsidRPr="00126A10">
        <w:rPr>
          <w:rFonts w:asciiTheme="majorHAnsi" w:hAnsiTheme="majorHAnsi" w:cstheme="majorHAnsi"/>
          <w:lang w:eastAsia="nl-NL"/>
        </w:rPr>
        <w:t>-mailadres:</w:t>
      </w:r>
    </w:p>
    <w:p w14:paraId="4289443A" w14:textId="77777777" w:rsidR="00BA57F1" w:rsidRPr="00126A10" w:rsidRDefault="00BA57F1" w:rsidP="00BA57F1">
      <w:pPr>
        <w:spacing w:line="320" w:lineRule="atLeast"/>
        <w:rPr>
          <w:rFonts w:asciiTheme="majorHAnsi" w:hAnsiTheme="majorHAnsi" w:cstheme="majorHAnsi"/>
          <w:lang w:eastAsia="nl-NL"/>
        </w:rPr>
      </w:pPr>
    </w:p>
    <w:p w14:paraId="270B3372" w14:textId="77777777" w:rsidR="00F66261" w:rsidRPr="00126A10" w:rsidRDefault="00BA57F1" w:rsidP="008D1882">
      <w:pPr>
        <w:spacing w:line="320" w:lineRule="atLeast"/>
        <w:rPr>
          <w:rFonts w:asciiTheme="majorHAnsi" w:hAnsiTheme="majorHAnsi" w:cstheme="majorHAnsi"/>
          <w:lang w:eastAsia="nl-NL"/>
        </w:rPr>
      </w:pPr>
      <w:r w:rsidRPr="00126A10">
        <w:rPr>
          <w:rFonts w:asciiTheme="majorHAnsi" w:hAnsiTheme="majorHAnsi" w:cstheme="majorHAnsi"/>
          <w:lang w:eastAsia="nl-NL"/>
        </w:rPr>
        <w:t xml:space="preserve">…………………………………………………….  </w:t>
      </w:r>
    </w:p>
    <w:p w14:paraId="73C1761A" w14:textId="77777777" w:rsidR="008D1882" w:rsidRPr="00126A10" w:rsidRDefault="00BA57F1" w:rsidP="00906B48">
      <w:pPr>
        <w:spacing w:line="320" w:lineRule="atLeast"/>
        <w:rPr>
          <w:rFonts w:asciiTheme="majorHAnsi" w:hAnsiTheme="majorHAnsi" w:cstheme="majorHAnsi"/>
          <w:lang w:eastAsia="nl-NL"/>
        </w:rPr>
      </w:pPr>
      <w:r w:rsidRPr="00126A10">
        <w:rPr>
          <w:rFonts w:asciiTheme="majorHAnsi" w:hAnsiTheme="majorHAnsi" w:cstheme="majorHAnsi"/>
          <w:lang w:eastAsia="nl-NL"/>
        </w:rPr>
        <w:t xml:space="preserve">  </w:t>
      </w:r>
    </w:p>
    <w:p w14:paraId="5FDCAD8B" w14:textId="77777777" w:rsidR="00906B48" w:rsidRPr="00126A10" w:rsidRDefault="009F4835" w:rsidP="00336EAA">
      <w:pPr>
        <w:pStyle w:val="Normaalweb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</w:rPr>
          <w:id w:val="1510488858"/>
          <w15:color w:val="000000"/>
          <w14:checkbox>
            <w14:checked w14:val="0"/>
            <w14:checkedState w14:val="25BA" w14:font="Arial"/>
            <w14:uncheckedState w14:val="2610" w14:font="MS Gothic"/>
          </w14:checkbox>
        </w:sdtPr>
        <w:sdtEndPr/>
        <w:sdtContent>
          <w:r w:rsidR="00906B48" w:rsidRPr="00126A1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06B48" w:rsidRPr="00126A1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36EAA" w:rsidRPr="00126A1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5B0E4C" w:rsidRPr="00126A10">
        <w:rPr>
          <w:rFonts w:asciiTheme="majorHAnsi" w:hAnsiTheme="majorHAnsi" w:cstheme="majorHAnsi"/>
          <w:color w:val="000000"/>
          <w:sz w:val="20"/>
          <w:szCs w:val="20"/>
        </w:rPr>
        <w:t xml:space="preserve">Ik verklaar mij </w:t>
      </w:r>
      <w:r w:rsidR="0037360C" w:rsidRPr="00126A1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906B48" w:rsidRPr="00126A10">
        <w:rPr>
          <w:rFonts w:asciiTheme="majorHAnsi" w:hAnsiTheme="majorHAnsi" w:cstheme="majorHAnsi"/>
          <w:color w:val="000000"/>
          <w:sz w:val="20"/>
          <w:szCs w:val="20"/>
        </w:rPr>
        <w:t>te houden aan de bepalingen uit het Algemeen Besluit en de daaruit voortvloeiende beleidsregels zoals gepubliceerd op de website van het Verpleegkundig Specialisten Register.</w:t>
      </w:r>
    </w:p>
    <w:p w14:paraId="2FFA8F21" w14:textId="77777777" w:rsidR="00680944" w:rsidRPr="00126A10" w:rsidRDefault="00680944" w:rsidP="00417EDF">
      <w:pPr>
        <w:rPr>
          <w:rFonts w:asciiTheme="majorHAnsi" w:hAnsiTheme="majorHAnsi" w:cstheme="majorHAnsi"/>
        </w:rPr>
      </w:pPr>
    </w:p>
    <w:p w14:paraId="3A51B277" w14:textId="77777777" w:rsidR="00281D55" w:rsidRPr="00126A10" w:rsidRDefault="00281D55" w:rsidP="00281D55">
      <w:pPr>
        <w:rPr>
          <w:rFonts w:asciiTheme="majorHAnsi" w:hAnsiTheme="majorHAnsi" w:cstheme="majorHAnsi"/>
        </w:rPr>
      </w:pPr>
      <w:r w:rsidRPr="00126A10">
        <w:rPr>
          <w:rFonts w:asciiTheme="majorHAnsi" w:hAnsiTheme="majorHAnsi" w:cstheme="majorHAnsi"/>
        </w:rPr>
        <w:t>Datum:</w:t>
      </w:r>
    </w:p>
    <w:p w14:paraId="6B385206" w14:textId="77777777" w:rsidR="00281D55" w:rsidRPr="00126A10" w:rsidRDefault="00281D55" w:rsidP="00281D55">
      <w:pPr>
        <w:rPr>
          <w:rFonts w:asciiTheme="majorHAnsi" w:hAnsiTheme="majorHAnsi" w:cstheme="majorHAnsi"/>
        </w:rPr>
      </w:pPr>
    </w:p>
    <w:p w14:paraId="6AAFA55E" w14:textId="77777777" w:rsidR="0037360C" w:rsidRPr="00126A10" w:rsidRDefault="00281D55" w:rsidP="00417EDF">
      <w:pPr>
        <w:rPr>
          <w:rFonts w:asciiTheme="majorHAnsi" w:hAnsiTheme="majorHAnsi" w:cstheme="majorHAnsi"/>
        </w:rPr>
      </w:pPr>
      <w:r w:rsidRPr="00126A10">
        <w:rPr>
          <w:rFonts w:asciiTheme="majorHAnsi" w:hAnsiTheme="majorHAnsi" w:cstheme="majorHAnsi"/>
        </w:rPr>
        <w:t>….. - ….. - …………</w:t>
      </w:r>
    </w:p>
    <w:p w14:paraId="6F67E448" w14:textId="77777777" w:rsidR="0037360C" w:rsidRPr="00126A10" w:rsidRDefault="0037360C" w:rsidP="00417EDF">
      <w:pPr>
        <w:rPr>
          <w:rFonts w:asciiTheme="majorHAnsi" w:hAnsiTheme="majorHAnsi" w:cstheme="majorHAnsi"/>
        </w:rPr>
      </w:pPr>
    </w:p>
    <w:p w14:paraId="7FAD95E3" w14:textId="77777777" w:rsidR="00281D55" w:rsidRPr="00126A10" w:rsidRDefault="00281D55" w:rsidP="00417EDF">
      <w:pPr>
        <w:rPr>
          <w:rFonts w:asciiTheme="majorHAnsi" w:hAnsiTheme="majorHAnsi" w:cstheme="majorHAnsi"/>
        </w:rPr>
      </w:pPr>
    </w:p>
    <w:p w14:paraId="415C2FDC" w14:textId="77777777" w:rsidR="00336EAA" w:rsidRPr="00126A10" w:rsidRDefault="00336EAA" w:rsidP="00417EDF">
      <w:pPr>
        <w:rPr>
          <w:rFonts w:asciiTheme="majorHAnsi" w:hAnsiTheme="majorHAnsi" w:cstheme="majorHAnsi"/>
        </w:rPr>
      </w:pPr>
      <w:r w:rsidRPr="00126A10">
        <w:rPr>
          <w:rFonts w:asciiTheme="majorHAnsi" w:hAnsiTheme="majorHAnsi" w:cstheme="majorHAnsi"/>
        </w:rPr>
        <w:t>Handtekening</w:t>
      </w:r>
      <w:r w:rsidR="0037360C" w:rsidRPr="00126A10">
        <w:rPr>
          <w:rFonts w:asciiTheme="majorHAnsi" w:hAnsiTheme="majorHAnsi" w:cstheme="majorHAnsi"/>
        </w:rPr>
        <w:t xml:space="preserve"> </w:t>
      </w:r>
      <w:r w:rsidR="00BA57F1" w:rsidRPr="00126A10">
        <w:rPr>
          <w:rFonts w:asciiTheme="majorHAnsi" w:hAnsiTheme="majorHAnsi" w:cstheme="majorHAnsi"/>
        </w:rPr>
        <w:t>praktijkopleider:</w:t>
      </w:r>
    </w:p>
    <w:p w14:paraId="08A4D149" w14:textId="77777777" w:rsidR="00336EAA" w:rsidRPr="00126A10" w:rsidRDefault="00336EAA" w:rsidP="00417EDF">
      <w:pPr>
        <w:rPr>
          <w:rFonts w:asciiTheme="majorHAnsi" w:hAnsiTheme="majorHAnsi" w:cstheme="majorHAnsi"/>
        </w:rPr>
      </w:pPr>
    </w:p>
    <w:p w14:paraId="35FD8023" w14:textId="77777777" w:rsidR="00111205" w:rsidRPr="00126A10" w:rsidRDefault="00111205" w:rsidP="00417EDF">
      <w:pPr>
        <w:rPr>
          <w:rFonts w:asciiTheme="majorHAnsi" w:hAnsiTheme="majorHAnsi" w:cstheme="majorHAnsi"/>
        </w:rPr>
      </w:pPr>
    </w:p>
    <w:p w14:paraId="59299568" w14:textId="77777777" w:rsidR="00336EAA" w:rsidRPr="00126A10" w:rsidRDefault="00336EAA" w:rsidP="00336EAA">
      <w:pPr>
        <w:rPr>
          <w:rFonts w:asciiTheme="majorHAnsi" w:hAnsiTheme="majorHAnsi" w:cstheme="majorHAnsi"/>
        </w:rPr>
      </w:pPr>
      <w:r w:rsidRPr="00126A10">
        <w:rPr>
          <w:rFonts w:asciiTheme="majorHAnsi" w:hAnsiTheme="majorHAnsi" w:cstheme="majorHAnsi"/>
        </w:rPr>
        <w:t>…………………………………………………………………</w:t>
      </w:r>
    </w:p>
    <w:sectPr w:rsidR="00336EAA" w:rsidRPr="00126A10" w:rsidSect="007C44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588" w:bottom="1701" w:left="1985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D17A" w14:textId="77777777" w:rsidR="00680944" w:rsidRDefault="00680944" w:rsidP="00964803">
      <w:r>
        <w:separator/>
      </w:r>
    </w:p>
  </w:endnote>
  <w:endnote w:type="continuationSeparator" w:id="0">
    <w:p w14:paraId="6C3B4FC6" w14:textId="77777777" w:rsidR="00680944" w:rsidRDefault="00680944" w:rsidP="0096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7"/>
      <w:gridCol w:w="567"/>
      <w:gridCol w:w="567"/>
      <w:gridCol w:w="1134"/>
    </w:tblGrid>
    <w:tr w:rsidR="00696437" w14:paraId="5F54A697" w14:textId="77777777" w:rsidTr="00696437">
      <w:tc>
        <w:tcPr>
          <w:tcW w:w="6067" w:type="dxa"/>
          <w:vAlign w:val="bottom"/>
        </w:tcPr>
        <w:p w14:paraId="0B556723" w14:textId="77777777" w:rsidR="00696437" w:rsidRDefault="00696437">
          <w:pPr>
            <w:pStyle w:val="Voettekst"/>
          </w:pPr>
        </w:p>
      </w:tc>
      <w:tc>
        <w:tcPr>
          <w:tcW w:w="567" w:type="dxa"/>
          <w:vAlign w:val="bottom"/>
          <w:hideMark/>
        </w:tcPr>
        <w:p w14:paraId="6662637C" w14:textId="77777777" w:rsidR="00696437" w:rsidRDefault="00696437">
          <w:pPr>
            <w:pStyle w:val="Voetteks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C23B3">
            <w:rPr>
              <w:noProof/>
            </w:rPr>
            <w:t>2</w:t>
          </w:r>
          <w:r>
            <w:fldChar w:fldCharType="end"/>
          </w:r>
        </w:p>
      </w:tc>
      <w:tc>
        <w:tcPr>
          <w:tcW w:w="567" w:type="dxa"/>
          <w:vAlign w:val="bottom"/>
        </w:tcPr>
        <w:p w14:paraId="678F679B" w14:textId="77777777" w:rsidR="00696437" w:rsidRDefault="00696437">
          <w:pPr>
            <w:pStyle w:val="venvnDocumentgegevens"/>
            <w:jc w:val="right"/>
          </w:pPr>
        </w:p>
      </w:tc>
      <w:tc>
        <w:tcPr>
          <w:tcW w:w="1134" w:type="dxa"/>
          <w:vAlign w:val="bottom"/>
        </w:tcPr>
        <w:p w14:paraId="0386A42B" w14:textId="77777777" w:rsidR="00696437" w:rsidRDefault="00696437">
          <w:pPr>
            <w:pStyle w:val="venvnDocumentgegevens"/>
            <w:jc w:val="right"/>
          </w:pPr>
        </w:p>
      </w:tc>
    </w:tr>
  </w:tbl>
  <w:p w14:paraId="4D87C5B2" w14:textId="77777777" w:rsidR="00696437" w:rsidRDefault="00696437" w:rsidP="00696437">
    <w:pPr>
      <w:pStyle w:val="Geenafsta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5EBC" w14:textId="77777777" w:rsidR="00111205" w:rsidRPr="00803DEC" w:rsidRDefault="00803DEC">
    <w:pPr>
      <w:rPr>
        <w:sz w:val="16"/>
        <w:szCs w:val="16"/>
      </w:rPr>
    </w:pPr>
    <w:r w:rsidRPr="00803DEC">
      <w:rPr>
        <w:color w:val="954975" w:themeColor="text2"/>
        <w:sz w:val="16"/>
        <w:szCs w:val="16"/>
      </w:rPr>
      <w:t>Formulier Aanvraag erkenning RSV Praktijk</w:t>
    </w:r>
    <w:r>
      <w:rPr>
        <w:color w:val="954975" w:themeColor="text2"/>
        <w:sz w:val="16"/>
        <w:szCs w:val="16"/>
      </w:rPr>
      <w:t>opleider</w:t>
    </w:r>
    <w:r w:rsidRPr="00803DEC">
      <w:rPr>
        <w:sz w:val="16"/>
        <w:szCs w:val="16"/>
      </w:rPr>
      <w:tab/>
      <w:t xml:space="preserve">                             1/1</w:t>
    </w:r>
  </w:p>
  <w:tbl>
    <w:tblPr>
      <w:tblStyle w:val="Tabelraster"/>
      <w:tblW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111205" w14:paraId="1AA416AE" w14:textId="77777777" w:rsidTr="00111205">
      <w:tc>
        <w:tcPr>
          <w:tcW w:w="1134" w:type="dxa"/>
          <w:vAlign w:val="bottom"/>
        </w:tcPr>
        <w:p w14:paraId="18DE13A3" w14:textId="77777777" w:rsidR="00111205" w:rsidRDefault="00111205" w:rsidP="001E047D">
          <w:pPr>
            <w:pStyle w:val="venvnDocumentgegevens"/>
            <w:jc w:val="right"/>
          </w:pPr>
        </w:p>
      </w:tc>
    </w:tr>
  </w:tbl>
  <w:p w14:paraId="2406C91C" w14:textId="77777777" w:rsidR="002C23B3" w:rsidRPr="002C23B3" w:rsidRDefault="002C23B3" w:rsidP="002C23B3">
    <w:pPr>
      <w:pStyle w:val="Voettek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2FDA4" w14:textId="77777777" w:rsidR="00680944" w:rsidRDefault="00680944" w:rsidP="00964803">
      <w:r>
        <w:separator/>
      </w:r>
    </w:p>
  </w:footnote>
  <w:footnote w:type="continuationSeparator" w:id="0">
    <w:p w14:paraId="63E88FBF" w14:textId="77777777" w:rsidR="00680944" w:rsidRDefault="00680944" w:rsidP="0096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35"/>
    </w:tblGrid>
    <w:tr w:rsidR="00877EC9" w14:paraId="78667FE9" w14:textId="77777777" w:rsidTr="004461F7">
      <w:trPr>
        <w:trHeight w:hRule="exact" w:val="907"/>
      </w:trPr>
      <w:tc>
        <w:tcPr>
          <w:tcW w:w="8335" w:type="dxa"/>
        </w:tcPr>
        <w:p w14:paraId="022FA200" w14:textId="77777777" w:rsidR="00877EC9" w:rsidRPr="00195329" w:rsidRDefault="00680944" w:rsidP="004461F7">
          <w:pPr>
            <w:pStyle w:val="Koptekst"/>
            <w:jc w:val="right"/>
          </w:pPr>
          <w:bookmarkStart w:id="1" w:name="dpLogoVolg"/>
          <w:bookmarkEnd w:id="1"/>
          <w:r>
            <w:rPr>
              <w:noProof/>
            </w:rPr>
            <w:drawing>
              <wp:inline distT="0" distB="0" distL="0" distR="0" wp14:anchorId="739F0EFF" wp14:editId="380F5528">
                <wp:extent cx="3560785" cy="576000"/>
                <wp:effectExtent l="0" t="0" r="1905" b="0"/>
                <wp:docPr id="3" name="Afbeelding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078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460A68" w14:textId="77777777" w:rsidR="00877EC9" w:rsidRDefault="00877EC9" w:rsidP="00877EC9">
    <w:pPr>
      <w:pStyle w:val="Geenafstand"/>
    </w:pPr>
  </w:p>
  <w:p w14:paraId="0D09EC76" w14:textId="77777777" w:rsidR="00877EC9" w:rsidRDefault="00877EC9" w:rsidP="00877EC9">
    <w:pPr>
      <w:pStyle w:val="Geenafstand"/>
    </w:pPr>
    <w:bookmarkStart w:id="2" w:name="dpSupportLogoVolg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F42B793" wp14:editId="7D894649">
          <wp:simplePos x="0" y="0"/>
          <wp:positionH relativeFrom="page">
            <wp:posOffset>5829300</wp:posOffset>
          </wp:positionH>
          <wp:positionV relativeFrom="page">
            <wp:posOffset>10010775</wp:posOffset>
          </wp:positionV>
          <wp:extent cx="723600" cy="23760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23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65A4E17" wp14:editId="21728DAB">
          <wp:simplePos x="0" y="0"/>
          <wp:positionH relativeFrom="page">
            <wp:posOffset>6705600</wp:posOffset>
          </wp:positionH>
          <wp:positionV relativeFrom="page">
            <wp:posOffset>762000</wp:posOffset>
          </wp:positionV>
          <wp:extent cx="361950" cy="9467850"/>
          <wp:effectExtent l="0" t="0" r="0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946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p w14:paraId="50C11294" w14:textId="77777777" w:rsidR="00877EC9" w:rsidRDefault="00877EC9" w:rsidP="00877EC9">
    <w:pPr>
      <w:pStyle w:val="Geenaf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35"/>
    </w:tblGrid>
    <w:tr w:rsidR="008A6CCF" w14:paraId="2D68AF0B" w14:textId="77777777" w:rsidTr="00877EC9">
      <w:trPr>
        <w:trHeight w:hRule="exact" w:val="907"/>
      </w:trPr>
      <w:tc>
        <w:tcPr>
          <w:tcW w:w="8335" w:type="dxa"/>
        </w:tcPr>
        <w:p w14:paraId="7069FF01" w14:textId="77777777" w:rsidR="008A6CCF" w:rsidRPr="00195329" w:rsidRDefault="00680944" w:rsidP="008A6CCF">
          <w:pPr>
            <w:pStyle w:val="Koptekst"/>
            <w:jc w:val="right"/>
          </w:pPr>
          <w:bookmarkStart w:id="3" w:name="dpLogo"/>
          <w:bookmarkEnd w:id="3"/>
          <w:r>
            <w:rPr>
              <w:noProof/>
            </w:rPr>
            <w:drawing>
              <wp:inline distT="0" distB="0" distL="0" distR="0" wp14:anchorId="42B18D45" wp14:editId="30857A17">
                <wp:extent cx="3560785" cy="576000"/>
                <wp:effectExtent l="0" t="0" r="1905" b="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078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0FFF35" w14:textId="77777777" w:rsidR="006F1FEA" w:rsidRDefault="006F1FEA" w:rsidP="0006529D">
    <w:pPr>
      <w:pStyle w:val="Geenafstand"/>
    </w:pPr>
  </w:p>
  <w:bookmarkStart w:id="4" w:name="dpSupportLogo"/>
  <w:p w14:paraId="14BE4F4D" w14:textId="77777777" w:rsidR="006F1FEA" w:rsidRDefault="0006529D" w:rsidP="0006529D">
    <w:pPr>
      <w:pStyle w:val="Geenafstand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A99F06" wp14:editId="0546546B">
              <wp:simplePos x="0" y="0"/>
              <wp:positionH relativeFrom="page">
                <wp:posOffset>6707505</wp:posOffset>
              </wp:positionH>
              <wp:positionV relativeFrom="page">
                <wp:posOffset>759460</wp:posOffset>
              </wp:positionV>
              <wp:extent cx="360000" cy="9464400"/>
              <wp:effectExtent l="0" t="0" r="21590" b="2286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9464400"/>
                      </a:xfrm>
                      <a:custGeom>
                        <a:avLst/>
                        <a:gdLst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0 w 360000"/>
                          <a:gd name="connsiteY3" fmla="*/ 9464400 h 9464400"/>
                          <a:gd name="connsiteX4" fmla="*/ 0 w 360000"/>
                          <a:gd name="connsiteY4" fmla="*/ 0 h 9464400"/>
                          <a:gd name="connsiteX0" fmla="*/ 0 w 360000"/>
                          <a:gd name="connsiteY0" fmla="*/ 0 h 9555840"/>
                          <a:gd name="connsiteX1" fmla="*/ 360000 w 360000"/>
                          <a:gd name="connsiteY1" fmla="*/ 0 h 9555840"/>
                          <a:gd name="connsiteX2" fmla="*/ 360000 w 360000"/>
                          <a:gd name="connsiteY2" fmla="*/ 9464400 h 9555840"/>
                          <a:gd name="connsiteX3" fmla="*/ 91440 w 360000"/>
                          <a:gd name="connsiteY3" fmla="*/ 9555840 h 9555840"/>
                          <a:gd name="connsiteX0" fmla="*/ 0 w 360000"/>
                          <a:gd name="connsiteY0" fmla="*/ 0 h 9466030"/>
                          <a:gd name="connsiteX1" fmla="*/ 360000 w 360000"/>
                          <a:gd name="connsiteY1" fmla="*/ 0 h 9466030"/>
                          <a:gd name="connsiteX2" fmla="*/ 360000 w 360000"/>
                          <a:gd name="connsiteY2" fmla="*/ 9464400 h 9466030"/>
                          <a:gd name="connsiteX3" fmla="*/ 91440 w 360000"/>
                          <a:gd name="connsiteY3" fmla="*/ 9466030 h 946603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91440 w 360000"/>
                          <a:gd name="connsiteY3" fmla="*/ 9463309 h 9464400"/>
                          <a:gd name="connsiteX0" fmla="*/ 0 w 360000"/>
                          <a:gd name="connsiteY0" fmla="*/ 0 h 9464400"/>
                          <a:gd name="connsiteX1" fmla="*/ 360000 w 360000"/>
                          <a:gd name="connsiteY1" fmla="*/ 0 h 9464400"/>
                          <a:gd name="connsiteX2" fmla="*/ 360000 w 360000"/>
                          <a:gd name="connsiteY2" fmla="*/ 9464400 h 9464400"/>
                          <a:gd name="connsiteX3" fmla="*/ 4408 w 360000"/>
                          <a:gd name="connsiteY3" fmla="*/ 9464400 h 946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60000" h="9464400">
                            <a:moveTo>
                              <a:pt x="0" y="0"/>
                            </a:moveTo>
                            <a:lnTo>
                              <a:pt x="360000" y="0"/>
                            </a:lnTo>
                            <a:lnTo>
                              <a:pt x="360000" y="9464400"/>
                            </a:lnTo>
                            <a:lnTo>
                              <a:pt x="4408" y="946440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C315F" id="Rechthoek 1" o:spid="_x0000_s1026" style="position:absolute;margin-left:528.15pt;margin-top:59.8pt;width:28.35pt;height:7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60000,946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" path="m,l360000,r,9464400l4408,9464400e" filled="f" strokecolor="#954975 [3204]" strokeweight=".5pt">
              <v:path arrowok="t" o:connecttype="custom" o:connectlocs="0,0;360000,0;360000,9464400;4408,9464400" o:connectangles="0,0,0,0"/>
              <w10:wrap anchorx="page" anchory="page"/>
            </v:shape>
          </w:pict>
        </mc:Fallback>
      </mc:AlternateContent>
    </w:r>
    <w:r w:rsidR="006F1FEA"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762138ED" wp14:editId="7391D4CE">
          <wp:simplePos x="0" y="0"/>
          <wp:positionH relativeFrom="page">
            <wp:posOffset>5829300</wp:posOffset>
          </wp:positionH>
          <wp:positionV relativeFrom="page">
            <wp:posOffset>10010775</wp:posOffset>
          </wp:positionV>
          <wp:extent cx="723600" cy="23760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23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4"/>
  <w:p w14:paraId="63F4F58B" w14:textId="77777777" w:rsidR="006F1FEA" w:rsidRDefault="006F1FEA" w:rsidP="0006529D">
    <w:pPr>
      <w:pStyle w:val="Geenafsta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8AB"/>
    <w:multiLevelType w:val="hybridMultilevel"/>
    <w:tmpl w:val="0532A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979"/>
    <w:multiLevelType w:val="hybridMultilevel"/>
    <w:tmpl w:val="D2F21D44"/>
    <w:lvl w:ilvl="0" w:tplc="EBFA8F6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921852"/>
    <w:multiLevelType w:val="hybridMultilevel"/>
    <w:tmpl w:val="9154C8B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2545E"/>
    <w:multiLevelType w:val="hybridMultilevel"/>
    <w:tmpl w:val="9ECEE4E6"/>
    <w:lvl w:ilvl="0" w:tplc="543E3FA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70806"/>
    <w:multiLevelType w:val="hybridMultilevel"/>
    <w:tmpl w:val="81922C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D6759"/>
    <w:multiLevelType w:val="hybridMultilevel"/>
    <w:tmpl w:val="77DEEE8E"/>
    <w:lvl w:ilvl="0" w:tplc="4F2A5C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7702"/>
    <w:multiLevelType w:val="hybridMultilevel"/>
    <w:tmpl w:val="C62C3A2E"/>
    <w:lvl w:ilvl="0" w:tplc="D95C2762">
      <w:start w:val="1"/>
      <w:numFmt w:val="bullet"/>
      <w:pStyle w:val="venvn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B7779"/>
    <w:multiLevelType w:val="hybridMultilevel"/>
    <w:tmpl w:val="5588BC8C"/>
    <w:lvl w:ilvl="0" w:tplc="3F923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96844"/>
    <w:multiLevelType w:val="hybridMultilevel"/>
    <w:tmpl w:val="A2C4E79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C6FA4"/>
    <w:multiLevelType w:val="hybridMultilevel"/>
    <w:tmpl w:val="1F7C5A5A"/>
    <w:lvl w:ilvl="0" w:tplc="8F4E14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64F3"/>
    <w:multiLevelType w:val="hybridMultilevel"/>
    <w:tmpl w:val="644874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748D"/>
    <w:multiLevelType w:val="hybridMultilevel"/>
    <w:tmpl w:val="221E3A1C"/>
    <w:lvl w:ilvl="0" w:tplc="7FBA6AB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27F89"/>
    <w:multiLevelType w:val="hybridMultilevel"/>
    <w:tmpl w:val="FB464816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6510BD"/>
    <w:multiLevelType w:val="hybridMultilevel"/>
    <w:tmpl w:val="B0B0CA5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2F35D5"/>
    <w:multiLevelType w:val="hybridMultilevel"/>
    <w:tmpl w:val="0A862634"/>
    <w:lvl w:ilvl="0" w:tplc="EBFA8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B1447"/>
    <w:multiLevelType w:val="hybridMultilevel"/>
    <w:tmpl w:val="10A050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13ED1"/>
    <w:multiLevelType w:val="hybridMultilevel"/>
    <w:tmpl w:val="1BBA106E"/>
    <w:lvl w:ilvl="0" w:tplc="9872D2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16"/>
  </w:num>
  <w:num w:numId="12">
    <w:abstractNumId w:val="7"/>
  </w:num>
  <w:num w:numId="13">
    <w:abstractNumId w:val="4"/>
  </w:num>
  <w:num w:numId="14">
    <w:abstractNumId w:val="11"/>
  </w:num>
  <w:num w:numId="15">
    <w:abstractNumId w:val="9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venvn&quot; projectid=&quot;0cdeb6f0-cd86-493f-b71c-1f0cc516a4c2&quot; pagemasterid=&quot;00000000-0000-0000-0000-000000000000&quot; documentid=&quot;a077964e6b584bbdbf31555f6f8313b5&quot; profileid=&quot;00000000-0000-0000-0000-000000000000&quot; culture=&quot;nl-NL&quot;&gt;_x000d__x000a_  &lt;content&gt;_x000d__x000a_    &lt;document sourcepath=&quot;\Basis&quot; sourceid=&quot;7dafd288-8f14-40ef-9c2e-941a76bad0b4&quot;&gt;_x000d__x000a_      &lt;variables&gt;_x000d__x000a_        &lt;SenderData&gt;_x000d__x000a_          &lt;OrganisatieId&gt;8fc83c6f-6daf-4707-99c7-e78331fb74e0&lt;/OrganisatieId&gt;_x000d__x000a_        &lt;/SenderData&gt;_x000d__x000a_        &lt;Opties&gt;_x000d__x000a_          &lt;LogoType&gt;C&lt;/LogoType&gt;_x000d__x000a_        &lt;/Opties&gt;_x000d__x000a_        &lt;Documentnaam&gt;Werkgroep ODA&lt;/Documentnaam&gt;_x000d__x000a_        &lt;Titel&gt;Werkgroep ODA&lt;/Titel&gt;_x000d__x000a_      &lt;/variables&gt;_x000d__x000a_    &lt;/document&gt;_x000d__x000a_  &lt;/content&gt;_x000d__x000a_&lt;/documentinfo&gt;"/>
    <w:docVar w:name="eDbsPath" w:val="\Basis"/>
  </w:docVars>
  <w:rsids>
    <w:rsidRoot w:val="00680944"/>
    <w:rsid w:val="00005500"/>
    <w:rsid w:val="00010A84"/>
    <w:rsid w:val="00015FF3"/>
    <w:rsid w:val="000405D9"/>
    <w:rsid w:val="00054833"/>
    <w:rsid w:val="00062919"/>
    <w:rsid w:val="0006529D"/>
    <w:rsid w:val="00080960"/>
    <w:rsid w:val="000947D7"/>
    <w:rsid w:val="00094B12"/>
    <w:rsid w:val="000A0637"/>
    <w:rsid w:val="000B61A8"/>
    <w:rsid w:val="000C4F5F"/>
    <w:rsid w:val="000C63D6"/>
    <w:rsid w:val="000D5E63"/>
    <w:rsid w:val="000D71F8"/>
    <w:rsid w:val="000E1855"/>
    <w:rsid w:val="000E3D72"/>
    <w:rsid w:val="000F34A2"/>
    <w:rsid w:val="000F3A7A"/>
    <w:rsid w:val="00104894"/>
    <w:rsid w:val="00111205"/>
    <w:rsid w:val="00114948"/>
    <w:rsid w:val="00121FBA"/>
    <w:rsid w:val="0012316A"/>
    <w:rsid w:val="00124AA2"/>
    <w:rsid w:val="00126A10"/>
    <w:rsid w:val="00134523"/>
    <w:rsid w:val="00143B55"/>
    <w:rsid w:val="0014671D"/>
    <w:rsid w:val="00156403"/>
    <w:rsid w:val="00156FB4"/>
    <w:rsid w:val="00163648"/>
    <w:rsid w:val="00194096"/>
    <w:rsid w:val="00195329"/>
    <w:rsid w:val="00197836"/>
    <w:rsid w:val="001A3642"/>
    <w:rsid w:val="001A77DA"/>
    <w:rsid w:val="001B641C"/>
    <w:rsid w:val="001C0C0A"/>
    <w:rsid w:val="001C4BC6"/>
    <w:rsid w:val="001C4D27"/>
    <w:rsid w:val="001D633F"/>
    <w:rsid w:val="001E09B0"/>
    <w:rsid w:val="001F543C"/>
    <w:rsid w:val="002121E9"/>
    <w:rsid w:val="002138FD"/>
    <w:rsid w:val="00225BE2"/>
    <w:rsid w:val="00237AD0"/>
    <w:rsid w:val="002511FC"/>
    <w:rsid w:val="002515DA"/>
    <w:rsid w:val="00273FF4"/>
    <w:rsid w:val="00276762"/>
    <w:rsid w:val="00281D47"/>
    <w:rsid w:val="00281D55"/>
    <w:rsid w:val="00297111"/>
    <w:rsid w:val="002A1F8B"/>
    <w:rsid w:val="002A63D9"/>
    <w:rsid w:val="002C23B3"/>
    <w:rsid w:val="002C6A53"/>
    <w:rsid w:val="002C75C5"/>
    <w:rsid w:val="002D4FDF"/>
    <w:rsid w:val="00302262"/>
    <w:rsid w:val="00312E2C"/>
    <w:rsid w:val="00313955"/>
    <w:rsid w:val="00320472"/>
    <w:rsid w:val="00322271"/>
    <w:rsid w:val="003242C2"/>
    <w:rsid w:val="00334226"/>
    <w:rsid w:val="00336EAA"/>
    <w:rsid w:val="00341F1C"/>
    <w:rsid w:val="0035374B"/>
    <w:rsid w:val="00361772"/>
    <w:rsid w:val="00362DDE"/>
    <w:rsid w:val="003641EF"/>
    <w:rsid w:val="0036421A"/>
    <w:rsid w:val="00364399"/>
    <w:rsid w:val="00371B36"/>
    <w:rsid w:val="003728CD"/>
    <w:rsid w:val="0037360C"/>
    <w:rsid w:val="003806E7"/>
    <w:rsid w:val="00382D87"/>
    <w:rsid w:val="00384EB9"/>
    <w:rsid w:val="003B0A1C"/>
    <w:rsid w:val="003B15FF"/>
    <w:rsid w:val="003B55AC"/>
    <w:rsid w:val="003D4A07"/>
    <w:rsid w:val="003E61EB"/>
    <w:rsid w:val="003E7BF1"/>
    <w:rsid w:val="0040396C"/>
    <w:rsid w:val="0041142B"/>
    <w:rsid w:val="00417EDF"/>
    <w:rsid w:val="0042079A"/>
    <w:rsid w:val="00421E8C"/>
    <w:rsid w:val="00453043"/>
    <w:rsid w:val="00455B68"/>
    <w:rsid w:val="004670E4"/>
    <w:rsid w:val="00473C54"/>
    <w:rsid w:val="00490471"/>
    <w:rsid w:val="004A0294"/>
    <w:rsid w:val="004A3A84"/>
    <w:rsid w:val="004A3B32"/>
    <w:rsid w:val="004A3D18"/>
    <w:rsid w:val="004B498A"/>
    <w:rsid w:val="004D5FF6"/>
    <w:rsid w:val="004F02D7"/>
    <w:rsid w:val="004F181D"/>
    <w:rsid w:val="00512100"/>
    <w:rsid w:val="00512771"/>
    <w:rsid w:val="00523AA4"/>
    <w:rsid w:val="00524D73"/>
    <w:rsid w:val="00531361"/>
    <w:rsid w:val="00547A82"/>
    <w:rsid w:val="00553DC0"/>
    <w:rsid w:val="00565331"/>
    <w:rsid w:val="00573C95"/>
    <w:rsid w:val="00574943"/>
    <w:rsid w:val="00574FBD"/>
    <w:rsid w:val="005761B4"/>
    <w:rsid w:val="00586A0F"/>
    <w:rsid w:val="005A062A"/>
    <w:rsid w:val="005A4D78"/>
    <w:rsid w:val="005A626F"/>
    <w:rsid w:val="005B0E4C"/>
    <w:rsid w:val="005C6809"/>
    <w:rsid w:val="005D2A9E"/>
    <w:rsid w:val="005E54A7"/>
    <w:rsid w:val="005F5B04"/>
    <w:rsid w:val="006010D7"/>
    <w:rsid w:val="006024CC"/>
    <w:rsid w:val="006046C9"/>
    <w:rsid w:val="00611E46"/>
    <w:rsid w:val="006158B2"/>
    <w:rsid w:val="00624F1D"/>
    <w:rsid w:val="006342D0"/>
    <w:rsid w:val="0063499B"/>
    <w:rsid w:val="00637381"/>
    <w:rsid w:val="00667D8C"/>
    <w:rsid w:val="00680944"/>
    <w:rsid w:val="0068276C"/>
    <w:rsid w:val="00683630"/>
    <w:rsid w:val="00691B66"/>
    <w:rsid w:val="0069314D"/>
    <w:rsid w:val="00695F4E"/>
    <w:rsid w:val="00696437"/>
    <w:rsid w:val="006A4616"/>
    <w:rsid w:val="006B0BE6"/>
    <w:rsid w:val="006B318F"/>
    <w:rsid w:val="006B414E"/>
    <w:rsid w:val="006B56E7"/>
    <w:rsid w:val="006B7B26"/>
    <w:rsid w:val="006C7829"/>
    <w:rsid w:val="006D131B"/>
    <w:rsid w:val="006F1FEA"/>
    <w:rsid w:val="00701FF3"/>
    <w:rsid w:val="00706CB5"/>
    <w:rsid w:val="007323E2"/>
    <w:rsid w:val="00747A45"/>
    <w:rsid w:val="00760457"/>
    <w:rsid w:val="00762B7B"/>
    <w:rsid w:val="00770821"/>
    <w:rsid w:val="00770A7C"/>
    <w:rsid w:val="0079629D"/>
    <w:rsid w:val="007A55C9"/>
    <w:rsid w:val="007B09D5"/>
    <w:rsid w:val="007B388F"/>
    <w:rsid w:val="007C1E2A"/>
    <w:rsid w:val="007C4458"/>
    <w:rsid w:val="007C5223"/>
    <w:rsid w:val="007D43B1"/>
    <w:rsid w:val="007E5486"/>
    <w:rsid w:val="007F6532"/>
    <w:rsid w:val="007F79FA"/>
    <w:rsid w:val="00800C7A"/>
    <w:rsid w:val="00803DEC"/>
    <w:rsid w:val="00836086"/>
    <w:rsid w:val="00836326"/>
    <w:rsid w:val="00837A02"/>
    <w:rsid w:val="00851EFC"/>
    <w:rsid w:val="00853D77"/>
    <w:rsid w:val="0086265E"/>
    <w:rsid w:val="00873627"/>
    <w:rsid w:val="00877EC9"/>
    <w:rsid w:val="0089237A"/>
    <w:rsid w:val="008954ED"/>
    <w:rsid w:val="008974D8"/>
    <w:rsid w:val="008A6CCF"/>
    <w:rsid w:val="008C17DC"/>
    <w:rsid w:val="008D1882"/>
    <w:rsid w:val="008D18A7"/>
    <w:rsid w:val="008D293A"/>
    <w:rsid w:val="008D7988"/>
    <w:rsid w:val="008E099E"/>
    <w:rsid w:val="008E5F91"/>
    <w:rsid w:val="008E63C1"/>
    <w:rsid w:val="008F2E53"/>
    <w:rsid w:val="009037E1"/>
    <w:rsid w:val="00906B48"/>
    <w:rsid w:val="0091032E"/>
    <w:rsid w:val="00914C46"/>
    <w:rsid w:val="00917D8C"/>
    <w:rsid w:val="00920A29"/>
    <w:rsid w:val="00924C3F"/>
    <w:rsid w:val="00934EDF"/>
    <w:rsid w:val="00943705"/>
    <w:rsid w:val="00944FE7"/>
    <w:rsid w:val="00947F3E"/>
    <w:rsid w:val="009534D8"/>
    <w:rsid w:val="009535F6"/>
    <w:rsid w:val="009547EF"/>
    <w:rsid w:val="00955A0D"/>
    <w:rsid w:val="00964803"/>
    <w:rsid w:val="00966FB2"/>
    <w:rsid w:val="00982088"/>
    <w:rsid w:val="00982232"/>
    <w:rsid w:val="00984960"/>
    <w:rsid w:val="0099090D"/>
    <w:rsid w:val="00993078"/>
    <w:rsid w:val="00995654"/>
    <w:rsid w:val="009A2B1A"/>
    <w:rsid w:val="009B3621"/>
    <w:rsid w:val="009B613A"/>
    <w:rsid w:val="009C7BC4"/>
    <w:rsid w:val="009D3DA0"/>
    <w:rsid w:val="009D7CB2"/>
    <w:rsid w:val="009F4835"/>
    <w:rsid w:val="009F7D43"/>
    <w:rsid w:val="00A1313C"/>
    <w:rsid w:val="00A2288C"/>
    <w:rsid w:val="00A344B4"/>
    <w:rsid w:val="00A43217"/>
    <w:rsid w:val="00A86DF0"/>
    <w:rsid w:val="00A8728D"/>
    <w:rsid w:val="00A94A27"/>
    <w:rsid w:val="00A964EF"/>
    <w:rsid w:val="00A96572"/>
    <w:rsid w:val="00AB10D0"/>
    <w:rsid w:val="00AB5070"/>
    <w:rsid w:val="00AC47FB"/>
    <w:rsid w:val="00AD1A2E"/>
    <w:rsid w:val="00AE7CC4"/>
    <w:rsid w:val="00B05AF0"/>
    <w:rsid w:val="00B32EC4"/>
    <w:rsid w:val="00B37B57"/>
    <w:rsid w:val="00B4465C"/>
    <w:rsid w:val="00B549EE"/>
    <w:rsid w:val="00B6143B"/>
    <w:rsid w:val="00B67C1C"/>
    <w:rsid w:val="00B71AD1"/>
    <w:rsid w:val="00B910AC"/>
    <w:rsid w:val="00BA080E"/>
    <w:rsid w:val="00BA57F1"/>
    <w:rsid w:val="00BA7397"/>
    <w:rsid w:val="00BB686A"/>
    <w:rsid w:val="00BE3EBD"/>
    <w:rsid w:val="00BE7622"/>
    <w:rsid w:val="00BF0AF9"/>
    <w:rsid w:val="00BF3008"/>
    <w:rsid w:val="00BF5905"/>
    <w:rsid w:val="00C07757"/>
    <w:rsid w:val="00C114A0"/>
    <w:rsid w:val="00C2246F"/>
    <w:rsid w:val="00C2389A"/>
    <w:rsid w:val="00C43492"/>
    <w:rsid w:val="00C44588"/>
    <w:rsid w:val="00C52A8B"/>
    <w:rsid w:val="00C63761"/>
    <w:rsid w:val="00C65A9B"/>
    <w:rsid w:val="00C67481"/>
    <w:rsid w:val="00CC7620"/>
    <w:rsid w:val="00CD20D7"/>
    <w:rsid w:val="00CD3815"/>
    <w:rsid w:val="00CE24A8"/>
    <w:rsid w:val="00CE26D6"/>
    <w:rsid w:val="00CF366B"/>
    <w:rsid w:val="00D10142"/>
    <w:rsid w:val="00D1453A"/>
    <w:rsid w:val="00D16C4B"/>
    <w:rsid w:val="00D33001"/>
    <w:rsid w:val="00D34B0B"/>
    <w:rsid w:val="00D42771"/>
    <w:rsid w:val="00D50BF6"/>
    <w:rsid w:val="00D604F7"/>
    <w:rsid w:val="00D80BE4"/>
    <w:rsid w:val="00DC7A56"/>
    <w:rsid w:val="00DE6E69"/>
    <w:rsid w:val="00DF3C88"/>
    <w:rsid w:val="00DF6C3A"/>
    <w:rsid w:val="00DF6D01"/>
    <w:rsid w:val="00E0599E"/>
    <w:rsid w:val="00E05D7D"/>
    <w:rsid w:val="00E07332"/>
    <w:rsid w:val="00E12E76"/>
    <w:rsid w:val="00E2234A"/>
    <w:rsid w:val="00E27F24"/>
    <w:rsid w:val="00E3361E"/>
    <w:rsid w:val="00E57A79"/>
    <w:rsid w:val="00E806CB"/>
    <w:rsid w:val="00E91ED0"/>
    <w:rsid w:val="00E95441"/>
    <w:rsid w:val="00EA12A1"/>
    <w:rsid w:val="00EA2167"/>
    <w:rsid w:val="00EB5E43"/>
    <w:rsid w:val="00ED0A41"/>
    <w:rsid w:val="00ED0DF3"/>
    <w:rsid w:val="00ED6E51"/>
    <w:rsid w:val="00F15226"/>
    <w:rsid w:val="00F167DE"/>
    <w:rsid w:val="00F21382"/>
    <w:rsid w:val="00F23732"/>
    <w:rsid w:val="00F41B52"/>
    <w:rsid w:val="00F42B87"/>
    <w:rsid w:val="00F43E9F"/>
    <w:rsid w:val="00F52B2C"/>
    <w:rsid w:val="00F54E8D"/>
    <w:rsid w:val="00F66261"/>
    <w:rsid w:val="00F72C41"/>
    <w:rsid w:val="00F766C4"/>
    <w:rsid w:val="00F81C4D"/>
    <w:rsid w:val="00F90AC2"/>
    <w:rsid w:val="00F93DB8"/>
    <w:rsid w:val="00FA1F3F"/>
    <w:rsid w:val="00FB329B"/>
    <w:rsid w:val="00FB6A8C"/>
    <w:rsid w:val="00FD12A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A7A0BF3"/>
  <w15:docId w15:val="{46D1343B-2699-42DB-B799-E03A4A02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7397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534D8"/>
    <w:pPr>
      <w:keepNext/>
      <w:keepLines/>
      <w:spacing w:before="60" w:after="24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34D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43E9F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09D5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B09D5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BA7397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7397"/>
    <w:rPr>
      <w:sz w:val="16"/>
    </w:rPr>
  </w:style>
  <w:style w:type="table" w:styleId="Tabelraster">
    <w:name w:val="Table Grid"/>
    <w:basedOn w:val="Standaardtabel"/>
    <w:uiPriority w:val="59"/>
    <w:rsid w:val="006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73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3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7AD0"/>
    <w:rPr>
      <w:color w:val="87A2D9" w:themeColor="hyperlink"/>
      <w:u w:val="single"/>
    </w:rPr>
  </w:style>
  <w:style w:type="paragraph" w:customStyle="1" w:styleId="venvnAdres">
    <w:name w:val="venvn_Adres"/>
    <w:basedOn w:val="Standaard"/>
    <w:rsid w:val="008D7988"/>
    <w:pPr>
      <w:spacing w:line="240" w:lineRule="atLeast"/>
    </w:pPr>
  </w:style>
  <w:style w:type="paragraph" w:customStyle="1" w:styleId="venvnDocumentgegevens">
    <w:name w:val="venvn_Documentgegevens"/>
    <w:basedOn w:val="Standaard"/>
    <w:rsid w:val="00195329"/>
    <w:rPr>
      <w:sz w:val="16"/>
    </w:rPr>
  </w:style>
  <w:style w:type="paragraph" w:customStyle="1" w:styleId="venvnVoettekstpaars">
    <w:name w:val="venvn_Voettekst_paars"/>
    <w:basedOn w:val="Standaard"/>
    <w:rsid w:val="00BA7397"/>
    <w:rPr>
      <w:color w:val="954975" w:themeColor="accent1"/>
      <w:sz w:val="16"/>
    </w:rPr>
  </w:style>
  <w:style w:type="paragraph" w:customStyle="1" w:styleId="venvnVoettekstrood">
    <w:name w:val="venvn_Voettekst_rood"/>
    <w:basedOn w:val="Standaard"/>
    <w:rsid w:val="00BA7397"/>
    <w:rPr>
      <w:color w:val="DC5034" w:themeColor="accent2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9534D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4D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43E9F"/>
    <w:rPr>
      <w:rFonts w:asciiTheme="majorHAnsi" w:eastAsiaTheme="majorEastAsia" w:hAnsiTheme="majorHAnsi" w:cstheme="majorBidi"/>
      <w:b/>
      <w:bCs/>
      <w:sz w:val="20"/>
    </w:rPr>
  </w:style>
  <w:style w:type="paragraph" w:customStyle="1" w:styleId="venvnTussenkop">
    <w:name w:val="venvn_Tussenkop"/>
    <w:basedOn w:val="Standaard"/>
    <w:qFormat/>
    <w:rsid w:val="00BA7397"/>
    <w:pPr>
      <w:spacing w:line="360" w:lineRule="auto"/>
    </w:pPr>
    <w:rPr>
      <w:b/>
    </w:rPr>
  </w:style>
  <w:style w:type="paragraph" w:styleId="Geenafstand">
    <w:name w:val="No Spacing"/>
    <w:uiPriority w:val="1"/>
    <w:rsid w:val="00691B66"/>
    <w:pPr>
      <w:spacing w:after="0" w:line="20" w:lineRule="auto"/>
    </w:pPr>
    <w:rPr>
      <w:sz w:val="2"/>
    </w:rPr>
  </w:style>
  <w:style w:type="paragraph" w:styleId="Lijstalinea">
    <w:name w:val="List Paragraph"/>
    <w:basedOn w:val="Standaard"/>
    <w:uiPriority w:val="34"/>
    <w:qFormat/>
    <w:rsid w:val="00924C3F"/>
    <w:pPr>
      <w:ind w:left="720"/>
      <w:contextualSpacing/>
    </w:pPr>
  </w:style>
  <w:style w:type="paragraph" w:customStyle="1" w:styleId="venvnOpsomming">
    <w:name w:val="venvn_Opsomming"/>
    <w:basedOn w:val="Standaard"/>
    <w:qFormat/>
    <w:rsid w:val="0041142B"/>
    <w:pPr>
      <w:numPr>
        <w:numId w:val="2"/>
      </w:numPr>
      <w:ind w:left="568" w:hanging="284"/>
    </w:pPr>
    <w:rPr>
      <w:lang w:val="en-US"/>
    </w:rPr>
  </w:style>
  <w:style w:type="paragraph" w:customStyle="1" w:styleId="venvnTussenkopCaps">
    <w:name w:val="venvn_TussenkopCaps"/>
    <w:basedOn w:val="Standaard"/>
    <w:qFormat/>
    <w:rsid w:val="006046C9"/>
    <w:pPr>
      <w:spacing w:line="360" w:lineRule="auto"/>
    </w:pPr>
    <w:rPr>
      <w:b/>
      <w:caps/>
      <w:lang w:val="en-US"/>
    </w:rPr>
  </w:style>
  <w:style w:type="paragraph" w:customStyle="1" w:styleId="venvnKop1Caps">
    <w:name w:val="venvn_Kop1_Caps"/>
    <w:basedOn w:val="Standaard"/>
    <w:qFormat/>
    <w:rsid w:val="006046C9"/>
    <w:pPr>
      <w:spacing w:before="60" w:after="240" w:line="360" w:lineRule="auto"/>
    </w:pPr>
    <w:rPr>
      <w:b/>
      <w:caps/>
      <w:sz w:val="32"/>
      <w:lang w:val="en-US"/>
    </w:rPr>
  </w:style>
  <w:style w:type="table" w:styleId="Rastertabel6kleurrijk-Accent2">
    <w:name w:val="Grid Table 6 Colorful Accent 2"/>
    <w:basedOn w:val="Standaardtabel"/>
    <w:uiPriority w:val="51"/>
    <w:rsid w:val="00320472"/>
    <w:pPr>
      <w:spacing w:after="0" w:line="240" w:lineRule="auto"/>
    </w:pPr>
    <w:rPr>
      <w:color w:val="AD351E" w:themeColor="accent2" w:themeShade="BF"/>
    </w:rPr>
    <w:tblPr>
      <w:tblStyleRowBandSize w:val="1"/>
      <w:tblStyleColBandSize w:val="1"/>
      <w:tblBorders>
        <w:top w:val="single" w:sz="4" w:space="0" w:color="EA9585" w:themeColor="accent2" w:themeTint="99"/>
        <w:left w:val="single" w:sz="4" w:space="0" w:color="EA9585" w:themeColor="accent2" w:themeTint="99"/>
        <w:bottom w:val="single" w:sz="4" w:space="0" w:color="EA9585" w:themeColor="accent2" w:themeTint="99"/>
        <w:right w:val="single" w:sz="4" w:space="0" w:color="EA9585" w:themeColor="accent2" w:themeTint="99"/>
        <w:insideH w:val="single" w:sz="4" w:space="0" w:color="EA9585" w:themeColor="accent2" w:themeTint="99"/>
        <w:insideV w:val="single" w:sz="4" w:space="0" w:color="EA95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95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5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6" w:themeFill="accent2" w:themeFillTint="33"/>
      </w:tcPr>
    </w:tblStylePr>
    <w:tblStylePr w:type="band1Horz">
      <w:tblPr/>
      <w:tcPr>
        <w:shd w:val="clear" w:color="auto" w:fill="F8DBD6" w:themeFill="accent2" w:themeFillTint="33"/>
      </w:tcPr>
    </w:tblStylePr>
  </w:style>
  <w:style w:type="paragraph" w:styleId="Normaalweb">
    <w:name w:val="Normal (Web)"/>
    <w:basedOn w:val="Standaard"/>
    <w:uiPriority w:val="99"/>
    <w:unhideWhenUsed/>
    <w:rsid w:val="00906B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Venvn">
      <a:dk1>
        <a:sysClr val="windowText" lastClr="000000"/>
      </a:dk1>
      <a:lt1>
        <a:sysClr val="window" lastClr="FFFFFF"/>
      </a:lt1>
      <a:dk2>
        <a:srgbClr val="954975"/>
      </a:dk2>
      <a:lt2>
        <a:srgbClr val="FFFFFF"/>
      </a:lt2>
      <a:accent1>
        <a:srgbClr val="954975"/>
      </a:accent1>
      <a:accent2>
        <a:srgbClr val="DC5034"/>
      </a:accent2>
      <a:accent3>
        <a:srgbClr val="87A2D9"/>
      </a:accent3>
      <a:accent4>
        <a:srgbClr val="FF9600"/>
      </a:accent4>
      <a:accent5>
        <a:srgbClr val="9790BE"/>
      </a:accent5>
      <a:accent6>
        <a:srgbClr val="809F87"/>
      </a:accent6>
      <a:hlink>
        <a:srgbClr val="87A2D9"/>
      </a:hlink>
      <a:folHlink>
        <a:srgbClr val="95497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E42B7653FA47842E0804A1B71C54" ma:contentTypeVersion="10" ma:contentTypeDescription="Een nieuw document maken." ma:contentTypeScope="" ma:versionID="2feff713d629175fda1d8cd20e6730dd">
  <xsd:schema xmlns:xsd="http://www.w3.org/2001/XMLSchema" xmlns:xs="http://www.w3.org/2001/XMLSchema" xmlns:p="http://schemas.microsoft.com/office/2006/metadata/properties" xmlns:ns3="24b1652d-8031-445e-b1ba-26af0944d045" xmlns:ns4="dc4f3227-b90b-4cf3-a9de-5dbbbe95cb52" targetNamespace="http://schemas.microsoft.com/office/2006/metadata/properties" ma:root="true" ma:fieldsID="0c5f9074515f78527b3c8845c0f667a3" ns3:_="" ns4:_="">
    <xsd:import namespace="24b1652d-8031-445e-b1ba-26af0944d045"/>
    <xsd:import namespace="dc4f3227-b90b-4cf3-a9de-5dbbbe95c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1652d-8031-445e-b1ba-26af0944d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3227-b90b-4cf3-a9de-5dbbbe95c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EF6C21-0DFB-49B8-AF2F-58721A689D07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dc4f3227-b90b-4cf3-a9de-5dbbbe95cb52"/>
    <ds:schemaRef ds:uri="24b1652d-8031-445e-b1ba-26af0944d04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022867-109C-4E68-A9DF-83F4B7B7A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3AA64-F18E-4DF9-B1BF-5DF87A22A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1652d-8031-445e-b1ba-26af0944d045"/>
    <ds:schemaRef ds:uri="dc4f3227-b90b-4cf3-a9de-5dbbbe95c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A8C25-2777-4129-AEDD-021D6A73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Vergeer</dc:creator>
  <cp:lastModifiedBy>Irmarie Luijk-de Visser</cp:lastModifiedBy>
  <cp:revision>3</cp:revision>
  <cp:lastPrinted>2018-06-26T08:46:00Z</cp:lastPrinted>
  <dcterms:created xsi:type="dcterms:W3CDTF">2019-08-02T07:31:00Z</dcterms:created>
  <dcterms:modified xsi:type="dcterms:W3CDTF">2019-08-02T11:34:00Z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0x010100A50FE42B7653FA47842E0804A1B71C54</vt:lpwstr>
  </property>
</Properties>
</file>