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8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17"/>
        <w:gridCol w:w="250"/>
        <w:gridCol w:w="1917"/>
        <w:gridCol w:w="255"/>
        <w:gridCol w:w="56"/>
        <w:gridCol w:w="1861"/>
        <w:gridCol w:w="255"/>
        <w:gridCol w:w="2313"/>
      </w:tblGrid>
      <w:tr w:rsidR="00AD2D54" w:rsidRPr="00AD2D54" w:rsidTr="00085269">
        <w:trPr>
          <w:trHeight w:hRule="exact" w:val="1843"/>
        </w:trPr>
        <w:tc>
          <w:tcPr>
            <w:tcW w:w="4395" w:type="dxa"/>
            <w:gridSpan w:val="5"/>
          </w:tcPr>
          <w:p w:rsidR="00D716F3" w:rsidRPr="00D716F3" w:rsidRDefault="00D716F3" w:rsidP="00D716F3">
            <w:pPr>
              <w:rPr>
                <w:rFonts w:cstheme="minorHAnsi"/>
                <w:sz w:val="22"/>
              </w:rPr>
            </w:pPr>
            <w:bookmarkStart w:id="0" w:name="bkmAdres" w:colFirst="0" w:colLast="0"/>
          </w:p>
          <w:p w:rsidR="00B7744B" w:rsidRPr="00AD2D54" w:rsidRDefault="00B7744B" w:rsidP="002766B1"/>
        </w:tc>
        <w:tc>
          <w:tcPr>
            <w:tcW w:w="1861" w:type="dxa"/>
          </w:tcPr>
          <w:p w:rsidR="00AD2D54" w:rsidRPr="00AD2D54" w:rsidRDefault="00AD2D54" w:rsidP="00210100">
            <w:pPr>
              <w:rPr>
                <w:b/>
              </w:rPr>
            </w:pPr>
          </w:p>
        </w:tc>
        <w:tc>
          <w:tcPr>
            <w:tcW w:w="255" w:type="dxa"/>
          </w:tcPr>
          <w:p w:rsidR="00AD2D54" w:rsidRPr="00AD2D54" w:rsidRDefault="00AD2D54" w:rsidP="00210100">
            <w:pPr>
              <w:rPr>
                <w:b/>
              </w:rPr>
            </w:pPr>
          </w:p>
        </w:tc>
        <w:tc>
          <w:tcPr>
            <w:tcW w:w="2313" w:type="dxa"/>
          </w:tcPr>
          <w:p w:rsidR="00AD2D54" w:rsidRPr="00AD2D54" w:rsidRDefault="00AD2D54" w:rsidP="00210100">
            <w:pPr>
              <w:rPr>
                <w:b/>
              </w:rPr>
            </w:pPr>
          </w:p>
        </w:tc>
      </w:tr>
      <w:bookmarkEnd w:id="0"/>
      <w:tr w:rsidR="00812319" w:rsidRPr="00AD2D54" w:rsidTr="00085269">
        <w:trPr>
          <w:trHeight w:hRule="exact" w:val="766"/>
        </w:trPr>
        <w:tc>
          <w:tcPr>
            <w:tcW w:w="1917" w:type="dxa"/>
          </w:tcPr>
          <w:p w:rsidR="00812319" w:rsidRPr="008A67ED" w:rsidRDefault="00812319" w:rsidP="008A67ED"/>
        </w:tc>
        <w:tc>
          <w:tcPr>
            <w:tcW w:w="250" w:type="dxa"/>
          </w:tcPr>
          <w:p w:rsidR="00812319" w:rsidRPr="008A67ED" w:rsidRDefault="00812319" w:rsidP="008A67ED"/>
        </w:tc>
        <w:tc>
          <w:tcPr>
            <w:tcW w:w="1917" w:type="dxa"/>
          </w:tcPr>
          <w:p w:rsidR="00812319" w:rsidRPr="008A67ED" w:rsidRDefault="00812319" w:rsidP="008A67ED"/>
        </w:tc>
        <w:tc>
          <w:tcPr>
            <w:tcW w:w="311" w:type="dxa"/>
            <w:gridSpan w:val="2"/>
          </w:tcPr>
          <w:p w:rsidR="00812319" w:rsidRPr="008A67ED" w:rsidRDefault="00812319" w:rsidP="008A67ED"/>
        </w:tc>
        <w:tc>
          <w:tcPr>
            <w:tcW w:w="1861" w:type="dxa"/>
          </w:tcPr>
          <w:p w:rsidR="00812319" w:rsidRPr="008A67ED" w:rsidRDefault="00812319" w:rsidP="008A67ED"/>
        </w:tc>
        <w:tc>
          <w:tcPr>
            <w:tcW w:w="255" w:type="dxa"/>
          </w:tcPr>
          <w:p w:rsidR="00812319" w:rsidRPr="008A67ED" w:rsidRDefault="00812319" w:rsidP="008A67ED"/>
        </w:tc>
        <w:tc>
          <w:tcPr>
            <w:tcW w:w="2313" w:type="dxa"/>
          </w:tcPr>
          <w:p w:rsidR="00812319" w:rsidRPr="008A67ED" w:rsidRDefault="00812319" w:rsidP="008A67ED"/>
        </w:tc>
      </w:tr>
      <w:tr w:rsidR="00812319" w:rsidRPr="00AD2D54" w:rsidTr="00085269">
        <w:trPr>
          <w:trHeight w:hRule="exact" w:val="255"/>
        </w:trPr>
        <w:tc>
          <w:tcPr>
            <w:tcW w:w="1917" w:type="dxa"/>
          </w:tcPr>
          <w:p w:rsidR="00812319" w:rsidRPr="008A67ED" w:rsidRDefault="00AD2D54" w:rsidP="008A67ED">
            <w:r w:rsidRPr="008A67ED">
              <w:t>Datum</w:t>
            </w:r>
          </w:p>
        </w:tc>
        <w:tc>
          <w:tcPr>
            <w:tcW w:w="250" w:type="dxa"/>
          </w:tcPr>
          <w:p w:rsidR="00812319" w:rsidRPr="008A67ED" w:rsidRDefault="00812319" w:rsidP="008A67ED"/>
        </w:tc>
        <w:tc>
          <w:tcPr>
            <w:tcW w:w="1917" w:type="dxa"/>
          </w:tcPr>
          <w:p w:rsidR="00812319" w:rsidRPr="008A67ED" w:rsidRDefault="00AD2D54" w:rsidP="008A67ED">
            <w:r w:rsidRPr="008A67ED">
              <w:t>Ons kenmerk</w:t>
            </w:r>
          </w:p>
        </w:tc>
        <w:tc>
          <w:tcPr>
            <w:tcW w:w="311" w:type="dxa"/>
            <w:gridSpan w:val="2"/>
          </w:tcPr>
          <w:p w:rsidR="00812319" w:rsidRPr="008A67ED" w:rsidRDefault="00812319" w:rsidP="008A67ED"/>
        </w:tc>
        <w:tc>
          <w:tcPr>
            <w:tcW w:w="1861" w:type="dxa"/>
          </w:tcPr>
          <w:p w:rsidR="00812319" w:rsidRPr="008A67ED" w:rsidRDefault="00AD2D54" w:rsidP="008A67ED">
            <w:r w:rsidRPr="008A67ED">
              <w:t>Pagina</w:t>
            </w:r>
          </w:p>
        </w:tc>
        <w:tc>
          <w:tcPr>
            <w:tcW w:w="255" w:type="dxa"/>
          </w:tcPr>
          <w:p w:rsidR="00812319" w:rsidRPr="008A67ED" w:rsidRDefault="00812319" w:rsidP="008A67ED"/>
        </w:tc>
        <w:tc>
          <w:tcPr>
            <w:tcW w:w="2313" w:type="dxa"/>
          </w:tcPr>
          <w:p w:rsidR="00812319" w:rsidRPr="008A67ED" w:rsidRDefault="00812319" w:rsidP="008A67ED"/>
        </w:tc>
      </w:tr>
      <w:tr w:rsidR="00812319" w:rsidRPr="00AD2D54" w:rsidTr="00085269">
        <w:tc>
          <w:tcPr>
            <w:tcW w:w="1917" w:type="dxa"/>
          </w:tcPr>
          <w:p w:rsidR="00812319" w:rsidRPr="008A67ED" w:rsidRDefault="00141686" w:rsidP="008A67ED">
            <w:pPr>
              <w:rPr>
                <w:rStyle w:val="stlDatum"/>
              </w:rPr>
            </w:pPr>
            <w:bookmarkStart w:id="1" w:name="bkmDatum" w:colFirst="0" w:colLast="0"/>
            <w:bookmarkStart w:id="2" w:name="bkmOnskenmerk" w:colFirst="2" w:colLast="2"/>
            <w:r>
              <w:rPr>
                <w:rStyle w:val="stlDatum"/>
              </w:rPr>
              <w:t>13-01-2020</w:t>
            </w:r>
          </w:p>
        </w:tc>
        <w:tc>
          <w:tcPr>
            <w:tcW w:w="250" w:type="dxa"/>
          </w:tcPr>
          <w:p w:rsidR="00812319" w:rsidRPr="008A67ED" w:rsidRDefault="00812319" w:rsidP="008A67ED"/>
        </w:tc>
        <w:tc>
          <w:tcPr>
            <w:tcW w:w="1917" w:type="dxa"/>
          </w:tcPr>
          <w:p w:rsidR="00812319" w:rsidRPr="008A67ED" w:rsidRDefault="00141686" w:rsidP="008A67ED">
            <w:pPr>
              <w:rPr>
                <w:rStyle w:val="stlKenmerk"/>
              </w:rPr>
            </w:pPr>
            <w:r>
              <w:rPr>
                <w:rStyle w:val="stlKenmerk"/>
              </w:rPr>
              <w:t>FAMPART/Delphi</w:t>
            </w:r>
          </w:p>
        </w:tc>
        <w:tc>
          <w:tcPr>
            <w:tcW w:w="311" w:type="dxa"/>
            <w:gridSpan w:val="2"/>
          </w:tcPr>
          <w:p w:rsidR="00812319" w:rsidRPr="008A67ED" w:rsidRDefault="00812319" w:rsidP="008A67ED"/>
        </w:tc>
        <w:tc>
          <w:tcPr>
            <w:tcW w:w="1861" w:type="dxa"/>
          </w:tcPr>
          <w:p w:rsidR="00812319" w:rsidRPr="008A67ED" w:rsidRDefault="00141686" w:rsidP="00C517BC">
            <w:r>
              <w:t>1 van 4</w:t>
            </w:r>
          </w:p>
        </w:tc>
        <w:tc>
          <w:tcPr>
            <w:tcW w:w="255" w:type="dxa"/>
          </w:tcPr>
          <w:p w:rsidR="00812319" w:rsidRPr="008A67ED" w:rsidRDefault="00812319" w:rsidP="008A67ED"/>
        </w:tc>
        <w:tc>
          <w:tcPr>
            <w:tcW w:w="2313" w:type="dxa"/>
          </w:tcPr>
          <w:p w:rsidR="00812319" w:rsidRPr="008A67ED" w:rsidRDefault="00812319" w:rsidP="008A67ED"/>
        </w:tc>
      </w:tr>
      <w:bookmarkEnd w:id="1"/>
      <w:bookmarkEnd w:id="2"/>
      <w:tr w:rsidR="00812319" w:rsidRPr="00AD2D54" w:rsidTr="00085269">
        <w:trPr>
          <w:trHeight w:hRule="exact" w:val="255"/>
        </w:trPr>
        <w:tc>
          <w:tcPr>
            <w:tcW w:w="1917" w:type="dxa"/>
          </w:tcPr>
          <w:p w:rsidR="00812319" w:rsidRPr="008A67ED" w:rsidRDefault="00812319" w:rsidP="008A67ED"/>
        </w:tc>
        <w:tc>
          <w:tcPr>
            <w:tcW w:w="250" w:type="dxa"/>
          </w:tcPr>
          <w:p w:rsidR="00812319" w:rsidRPr="008A67ED" w:rsidRDefault="00812319" w:rsidP="008A67ED"/>
        </w:tc>
        <w:tc>
          <w:tcPr>
            <w:tcW w:w="1917" w:type="dxa"/>
          </w:tcPr>
          <w:p w:rsidR="00812319" w:rsidRPr="008A67ED" w:rsidRDefault="00812319" w:rsidP="008A67ED"/>
        </w:tc>
        <w:tc>
          <w:tcPr>
            <w:tcW w:w="311" w:type="dxa"/>
            <w:gridSpan w:val="2"/>
          </w:tcPr>
          <w:p w:rsidR="00812319" w:rsidRPr="008A67ED" w:rsidRDefault="00812319" w:rsidP="008A67ED"/>
        </w:tc>
        <w:tc>
          <w:tcPr>
            <w:tcW w:w="1861" w:type="dxa"/>
          </w:tcPr>
          <w:p w:rsidR="00812319" w:rsidRPr="008A67ED" w:rsidRDefault="00812319" w:rsidP="008A67ED"/>
        </w:tc>
        <w:tc>
          <w:tcPr>
            <w:tcW w:w="255" w:type="dxa"/>
          </w:tcPr>
          <w:p w:rsidR="00812319" w:rsidRPr="008A67ED" w:rsidRDefault="00812319" w:rsidP="008A67ED"/>
        </w:tc>
        <w:tc>
          <w:tcPr>
            <w:tcW w:w="2313" w:type="dxa"/>
          </w:tcPr>
          <w:p w:rsidR="00812319" w:rsidRPr="008A67ED" w:rsidRDefault="00812319" w:rsidP="008A67ED"/>
        </w:tc>
      </w:tr>
      <w:tr w:rsidR="004D2775" w:rsidRPr="00AD2D54" w:rsidTr="00537152">
        <w:tc>
          <w:tcPr>
            <w:tcW w:w="1917" w:type="dxa"/>
          </w:tcPr>
          <w:p w:rsidR="004D2775" w:rsidRPr="008A67ED" w:rsidRDefault="004D2775" w:rsidP="008A67ED">
            <w:bookmarkStart w:id="3" w:name="bkmContactpersoon" w:colFirst="2" w:colLast="2"/>
            <w:bookmarkStart w:id="4" w:name="bkmUwkenmerk" w:colFirst="0" w:colLast="0"/>
          </w:p>
        </w:tc>
        <w:tc>
          <w:tcPr>
            <w:tcW w:w="250" w:type="dxa"/>
          </w:tcPr>
          <w:p w:rsidR="004D2775" w:rsidRPr="008A67ED" w:rsidRDefault="004D2775" w:rsidP="008A67ED"/>
        </w:tc>
        <w:tc>
          <w:tcPr>
            <w:tcW w:w="4089" w:type="dxa"/>
            <w:gridSpan w:val="4"/>
          </w:tcPr>
          <w:p w:rsidR="004D2775" w:rsidRPr="008A67ED" w:rsidRDefault="004D2775" w:rsidP="008A67ED"/>
        </w:tc>
        <w:tc>
          <w:tcPr>
            <w:tcW w:w="255" w:type="dxa"/>
          </w:tcPr>
          <w:p w:rsidR="004D2775" w:rsidRPr="008A67ED" w:rsidRDefault="004D2775" w:rsidP="008A67ED"/>
        </w:tc>
        <w:tc>
          <w:tcPr>
            <w:tcW w:w="2313" w:type="dxa"/>
          </w:tcPr>
          <w:p w:rsidR="004D2775" w:rsidRPr="008A67ED" w:rsidRDefault="004D2775" w:rsidP="008A67ED"/>
        </w:tc>
      </w:tr>
      <w:bookmarkEnd w:id="3"/>
      <w:bookmarkEnd w:id="4"/>
      <w:tr w:rsidR="00812319" w:rsidRPr="00AD2D54" w:rsidTr="004D2775">
        <w:trPr>
          <w:trHeight w:hRule="exact" w:val="255"/>
        </w:trPr>
        <w:tc>
          <w:tcPr>
            <w:tcW w:w="1917" w:type="dxa"/>
          </w:tcPr>
          <w:p w:rsidR="00812319" w:rsidRPr="008A67ED" w:rsidRDefault="00812319" w:rsidP="008A67ED"/>
        </w:tc>
        <w:tc>
          <w:tcPr>
            <w:tcW w:w="250" w:type="dxa"/>
          </w:tcPr>
          <w:p w:rsidR="00812319" w:rsidRPr="008A67ED" w:rsidRDefault="00812319" w:rsidP="008A67ED"/>
        </w:tc>
        <w:tc>
          <w:tcPr>
            <w:tcW w:w="1917" w:type="dxa"/>
          </w:tcPr>
          <w:p w:rsidR="00812319" w:rsidRPr="008A67ED" w:rsidRDefault="00812319" w:rsidP="008A67ED"/>
        </w:tc>
        <w:tc>
          <w:tcPr>
            <w:tcW w:w="255" w:type="dxa"/>
          </w:tcPr>
          <w:p w:rsidR="00812319" w:rsidRPr="008A67ED" w:rsidRDefault="00812319" w:rsidP="008A67ED"/>
        </w:tc>
        <w:tc>
          <w:tcPr>
            <w:tcW w:w="1917" w:type="dxa"/>
            <w:gridSpan w:val="2"/>
          </w:tcPr>
          <w:p w:rsidR="00812319" w:rsidRPr="008A67ED" w:rsidRDefault="00812319" w:rsidP="008A67ED"/>
        </w:tc>
        <w:tc>
          <w:tcPr>
            <w:tcW w:w="255" w:type="dxa"/>
          </w:tcPr>
          <w:p w:rsidR="00812319" w:rsidRPr="008A67ED" w:rsidRDefault="00812319" w:rsidP="008A67ED"/>
        </w:tc>
        <w:tc>
          <w:tcPr>
            <w:tcW w:w="2313" w:type="dxa"/>
          </w:tcPr>
          <w:p w:rsidR="00812319" w:rsidRPr="008A67ED" w:rsidRDefault="00812319" w:rsidP="008A67ED"/>
        </w:tc>
      </w:tr>
      <w:tr w:rsidR="00812319" w:rsidRPr="00AD2D54" w:rsidTr="00497046">
        <w:trPr>
          <w:trHeight w:hRule="exact" w:val="255"/>
        </w:trPr>
        <w:tc>
          <w:tcPr>
            <w:tcW w:w="1917" w:type="dxa"/>
          </w:tcPr>
          <w:p w:rsidR="00812319" w:rsidRPr="008A67ED" w:rsidRDefault="004D2775" w:rsidP="008A67ED">
            <w:r w:rsidRPr="008A67ED">
              <w:t>Onderwerp</w:t>
            </w:r>
          </w:p>
        </w:tc>
        <w:tc>
          <w:tcPr>
            <w:tcW w:w="250" w:type="dxa"/>
          </w:tcPr>
          <w:p w:rsidR="00812319" w:rsidRPr="008A67ED" w:rsidRDefault="00812319" w:rsidP="008A67ED"/>
        </w:tc>
        <w:tc>
          <w:tcPr>
            <w:tcW w:w="1917" w:type="dxa"/>
          </w:tcPr>
          <w:p w:rsidR="00812319" w:rsidRPr="008A67ED" w:rsidRDefault="00812319" w:rsidP="008A67ED"/>
        </w:tc>
        <w:tc>
          <w:tcPr>
            <w:tcW w:w="255" w:type="dxa"/>
          </w:tcPr>
          <w:p w:rsidR="00812319" w:rsidRPr="008A67ED" w:rsidRDefault="00812319" w:rsidP="008A67ED"/>
        </w:tc>
        <w:tc>
          <w:tcPr>
            <w:tcW w:w="1917" w:type="dxa"/>
            <w:gridSpan w:val="2"/>
          </w:tcPr>
          <w:p w:rsidR="00812319" w:rsidRPr="008A67ED" w:rsidRDefault="00812319" w:rsidP="008A67ED"/>
        </w:tc>
        <w:tc>
          <w:tcPr>
            <w:tcW w:w="255" w:type="dxa"/>
          </w:tcPr>
          <w:p w:rsidR="00812319" w:rsidRPr="008A67ED" w:rsidRDefault="00812319" w:rsidP="008A67ED"/>
        </w:tc>
        <w:tc>
          <w:tcPr>
            <w:tcW w:w="2313" w:type="dxa"/>
          </w:tcPr>
          <w:p w:rsidR="00812319" w:rsidRPr="008A67ED" w:rsidRDefault="00812319" w:rsidP="008A67ED"/>
        </w:tc>
      </w:tr>
      <w:tr w:rsidR="004D2775" w:rsidRPr="00AD2D54" w:rsidTr="00537152">
        <w:tc>
          <w:tcPr>
            <w:tcW w:w="6256" w:type="dxa"/>
            <w:gridSpan w:val="6"/>
          </w:tcPr>
          <w:p w:rsidR="004D2775" w:rsidRPr="008A67ED" w:rsidRDefault="00141686" w:rsidP="008A67ED">
            <w:bookmarkStart w:id="5" w:name="bkmOnderwerp" w:colFirst="0" w:colLast="0"/>
            <w:r>
              <w:t>Uitnodiging voor deelname aan het onderzoek ‘</w:t>
            </w:r>
            <w:r w:rsidRPr="00141686">
              <w:t xml:space="preserve">Digitale </w:t>
            </w:r>
            <w:r>
              <w:t>vragenlijst</w:t>
            </w:r>
            <w:r w:rsidRPr="00141686">
              <w:t xml:space="preserve"> knelpunten familie- en cliëntparticipatie in de wijkverpleging’</w:t>
            </w:r>
          </w:p>
        </w:tc>
        <w:tc>
          <w:tcPr>
            <w:tcW w:w="255" w:type="dxa"/>
          </w:tcPr>
          <w:p w:rsidR="004D2775" w:rsidRPr="008A67ED" w:rsidRDefault="004D2775" w:rsidP="008A67ED"/>
        </w:tc>
        <w:tc>
          <w:tcPr>
            <w:tcW w:w="2313" w:type="dxa"/>
          </w:tcPr>
          <w:p w:rsidR="004D2775" w:rsidRPr="008A67ED" w:rsidRDefault="004D2775" w:rsidP="008A67ED"/>
        </w:tc>
      </w:tr>
      <w:bookmarkEnd w:id="5"/>
      <w:tr w:rsidR="00812319" w:rsidRPr="00AD2D54" w:rsidTr="004D2775">
        <w:trPr>
          <w:trHeight w:hRule="exact" w:val="510"/>
        </w:trPr>
        <w:tc>
          <w:tcPr>
            <w:tcW w:w="1917" w:type="dxa"/>
          </w:tcPr>
          <w:p w:rsidR="00812319" w:rsidRPr="008A67ED" w:rsidRDefault="00812319" w:rsidP="008A67ED"/>
        </w:tc>
        <w:tc>
          <w:tcPr>
            <w:tcW w:w="250" w:type="dxa"/>
          </w:tcPr>
          <w:p w:rsidR="00812319" w:rsidRPr="008A67ED" w:rsidRDefault="00812319" w:rsidP="008A67ED"/>
        </w:tc>
        <w:tc>
          <w:tcPr>
            <w:tcW w:w="1917" w:type="dxa"/>
          </w:tcPr>
          <w:p w:rsidR="00812319" w:rsidRPr="008A67ED" w:rsidRDefault="00812319" w:rsidP="008A67ED"/>
        </w:tc>
        <w:tc>
          <w:tcPr>
            <w:tcW w:w="255" w:type="dxa"/>
          </w:tcPr>
          <w:p w:rsidR="00812319" w:rsidRPr="008A67ED" w:rsidRDefault="00812319" w:rsidP="008A67ED"/>
        </w:tc>
        <w:tc>
          <w:tcPr>
            <w:tcW w:w="1917" w:type="dxa"/>
            <w:gridSpan w:val="2"/>
          </w:tcPr>
          <w:p w:rsidR="00812319" w:rsidRPr="008A67ED" w:rsidRDefault="00812319" w:rsidP="008A67ED"/>
        </w:tc>
        <w:tc>
          <w:tcPr>
            <w:tcW w:w="255" w:type="dxa"/>
          </w:tcPr>
          <w:p w:rsidR="00812319" w:rsidRPr="008A67ED" w:rsidRDefault="00812319" w:rsidP="008A67ED"/>
        </w:tc>
        <w:tc>
          <w:tcPr>
            <w:tcW w:w="2313" w:type="dxa"/>
          </w:tcPr>
          <w:p w:rsidR="00812319" w:rsidRPr="008A67ED" w:rsidRDefault="00812319" w:rsidP="008A67ED"/>
        </w:tc>
      </w:tr>
    </w:tbl>
    <w:p w:rsidR="00141686" w:rsidRDefault="00141686" w:rsidP="00141686">
      <w:r>
        <w:t xml:space="preserve">Geachte zorgverlener, </w:t>
      </w:r>
    </w:p>
    <w:p w:rsidR="00141686" w:rsidRDefault="00141686" w:rsidP="00141686"/>
    <w:p w:rsidR="00141686" w:rsidRDefault="00141686" w:rsidP="00141686">
      <w:r>
        <w:t xml:space="preserve">U ontvangt deze brief om u te informeren en uit te nodigen om deel te nemen aan een onderzoek naar </w:t>
      </w:r>
      <w:r w:rsidRPr="00141686">
        <w:rPr>
          <w:u w:val="single"/>
        </w:rPr>
        <w:t>knelpunten bij familie- en cliëntparticipatie in de wijkverpleging</w:t>
      </w:r>
      <w:r>
        <w:t>. In deze brief leggen wij u uit wat het onderzoek precies inhoudt. Leest u deze brief rustig door voordat u besluit wel of niet mee te doen.</w:t>
      </w:r>
    </w:p>
    <w:p w:rsidR="00141686" w:rsidRDefault="00141686" w:rsidP="00141686"/>
    <w:p w:rsidR="00141686" w:rsidRPr="007177EB" w:rsidRDefault="00141686" w:rsidP="00141686">
      <w:pPr>
        <w:rPr>
          <w:b/>
        </w:rPr>
      </w:pPr>
      <w:r w:rsidRPr="007177EB">
        <w:rPr>
          <w:b/>
        </w:rPr>
        <w:t>Doel van het onderzoek</w:t>
      </w:r>
    </w:p>
    <w:p w:rsidR="00141686" w:rsidRDefault="00141686" w:rsidP="00141686">
      <w:r>
        <w:t xml:space="preserve">Dit onderzoek wordt uitgevoerd vanuit de afdeling IQ healthcare van het Radboudumc Nijmegen. Het onderzoek wordt uitgevoerd door twee verpleegkundig onderzoekers met ervaring op het gebied van wijkverpleging en cliënt- en familieparticipatie. We werken in dit onderzoek ook samen met de beroepsvereniging V&amp;VN en </w:t>
      </w:r>
      <w:proofErr w:type="spellStart"/>
      <w:r>
        <w:t>ZonMw</w:t>
      </w:r>
      <w:proofErr w:type="spellEnd"/>
      <w:r>
        <w:t>. Met dit onderzoek willen we inzichtelijk maken welke knelpunten verpleegkundigen en verzorgenden in de wijkverpleging ervaren bij het (actief) betrekken van familie en/of cliënten bij de zorg.</w:t>
      </w:r>
    </w:p>
    <w:p w:rsidR="00141686" w:rsidRDefault="00141686" w:rsidP="00141686"/>
    <w:p w:rsidR="00141686" w:rsidRPr="007177EB" w:rsidRDefault="00141686" w:rsidP="00141686">
      <w:pPr>
        <w:rPr>
          <w:b/>
        </w:rPr>
      </w:pPr>
      <w:r w:rsidRPr="007177EB">
        <w:rPr>
          <w:b/>
        </w:rPr>
        <w:t xml:space="preserve">Wat meedoen voor u inhoudt </w:t>
      </w:r>
    </w:p>
    <w:p w:rsidR="00367452" w:rsidRDefault="00141686" w:rsidP="00141686">
      <w:r>
        <w:t xml:space="preserve">In </w:t>
      </w:r>
      <w:r w:rsidRPr="00141686">
        <w:rPr>
          <w:i/>
        </w:rPr>
        <w:t>februari 2020</w:t>
      </w:r>
      <w:r>
        <w:t xml:space="preserve"> en </w:t>
      </w:r>
      <w:r w:rsidRPr="00141686">
        <w:rPr>
          <w:i/>
        </w:rPr>
        <w:t>april 2020</w:t>
      </w:r>
      <w:r>
        <w:t xml:space="preserve"> zullen twee zogeheten ‘Delphi-rondes’ plaatsvinden. Dit houdt in dat door middel van een digitale vragenlijst wordt vastgesteld wat de belangrijkste knelpunten zijn op het gebied van familie- en cliëntparticipatie in de wijkverpleging. </w:t>
      </w:r>
      <w:r w:rsidRPr="00141686">
        <w:rPr>
          <w:i/>
        </w:rPr>
        <w:t>U heeft dan 2 weken de tijd om deze in te vullen</w:t>
      </w:r>
      <w:r>
        <w:t>. Iedere Delphi-ronde zal per keer maximaal 20 minuten van uw tijd in beslag nemen.</w:t>
      </w:r>
    </w:p>
    <w:p w:rsidR="00141686" w:rsidRDefault="00141686" w:rsidP="00141686">
      <w:r>
        <w:t>•</w:t>
      </w:r>
      <w:r>
        <w:tab/>
        <w:t xml:space="preserve">Ronde 1: Bij de </w:t>
      </w:r>
      <w:r w:rsidRPr="00141686">
        <w:t xml:space="preserve">eerste ronde </w:t>
      </w:r>
      <w:r>
        <w:t xml:space="preserve">wordt u gevraagd in een digitale vragenlijst te scoren in welke mate u de in de literatuur gevonden knelpunten herkent en belangrijk vindt. Daarnaast kunt u aanvullende knelpunten aangeven met betrekking tot familie- en cliëntparticipatie in de wijk. </w:t>
      </w:r>
    </w:p>
    <w:p w:rsidR="00141686" w:rsidRDefault="00141686" w:rsidP="00141686">
      <w:r>
        <w:t>•</w:t>
      </w:r>
      <w:r>
        <w:tab/>
        <w:t xml:space="preserve">Ronde 2: In de </w:t>
      </w:r>
      <w:r w:rsidRPr="00141686">
        <w:t>tweede ronde</w:t>
      </w:r>
      <w:r>
        <w:t xml:space="preserve"> zal u worden gevraagd om de knelpunten en mogelijke oplossingen te prioriteren op basis van herkenbaarheid en urgentie wat betreft de knelpunten. Wat betreft de mogelijke oplossingen zal er worden geprioriteerd op basis van urgentie en haalbaarheid.</w:t>
      </w:r>
    </w:p>
    <w:p w:rsidR="00141686" w:rsidRDefault="00141686" w:rsidP="00141686"/>
    <w:p w:rsidR="00141686" w:rsidRDefault="00141686" w:rsidP="00141686">
      <w:r w:rsidRPr="007177EB">
        <w:rPr>
          <w:b/>
        </w:rPr>
        <w:t>N.B.</w:t>
      </w:r>
      <w:r w:rsidRPr="007177EB">
        <w:t xml:space="preserve"> Voor </w:t>
      </w:r>
      <w:r>
        <w:t>deze studie</w:t>
      </w:r>
      <w:r w:rsidRPr="007177EB">
        <w:t xml:space="preserve"> is het belangrijk zeker te weten dat deelnemers in de eerste ronde ook weer zullen deelnemen aan ronde twee. Alleen deelnemers die aan beide rondes deelnemen tellen mee voor de uiteindelijke resultaten.</w:t>
      </w:r>
    </w:p>
    <w:p w:rsidR="00141686" w:rsidRDefault="00141686" w:rsidP="00141686"/>
    <w:p w:rsidR="00141686" w:rsidRPr="007177EB" w:rsidRDefault="00141686" w:rsidP="00141686">
      <w:pPr>
        <w:rPr>
          <w:b/>
        </w:rPr>
      </w:pPr>
      <w:r w:rsidRPr="007177EB">
        <w:rPr>
          <w:b/>
        </w:rPr>
        <w:t>Wat vragen wij van u?</w:t>
      </w:r>
    </w:p>
    <w:p w:rsidR="00141686" w:rsidRPr="00141686" w:rsidRDefault="00141686" w:rsidP="00141686">
      <w:r>
        <w:t xml:space="preserve">Deelname aan dit onderzoek is geheel vrijwillig. Formele toestemming zal worden gevraagd in de digitale vragenlijst. Het toestemmingsformulier komt overeen met </w:t>
      </w:r>
      <w:r w:rsidRPr="00141686">
        <w:t>Bijlage B: Toestemmingsformulier.</w:t>
      </w:r>
    </w:p>
    <w:p w:rsidR="00141686" w:rsidRDefault="00141686" w:rsidP="00141686"/>
    <w:p w:rsidR="00141686" w:rsidRDefault="00141686" w:rsidP="00141686">
      <w:r>
        <w:t xml:space="preserve">U kunt zich opgeven bij drs. Benjamin Wendt via </w:t>
      </w:r>
      <w:hyperlink r:id="rId6" w:history="1">
        <w:r w:rsidRPr="004C236E">
          <w:rPr>
            <w:rStyle w:val="Hyperlink"/>
          </w:rPr>
          <w:t>benjamin.wendt@radboudumc.nl</w:t>
        </w:r>
      </w:hyperlink>
      <w:r>
        <w:t>.</w:t>
      </w:r>
    </w:p>
    <w:p w:rsidR="00141686" w:rsidRDefault="00141686" w:rsidP="00141686"/>
    <w:p w:rsidR="00141686" w:rsidRDefault="00141686" w:rsidP="00141686">
      <w:r>
        <w:t>Als u meedoet, kunt u zich altijd bedenken en stoppen, ook tijdens het onderzoek. U hoeft niet te zeggen waarom u stopt. Wel moet u dit melden aan de onderzoeker, u zult dan ook geen herinneringen meer ontvangen. De gegevens die tot dat moment zijn verzameld, worden gebruikt voor het onderzoek.</w:t>
      </w:r>
    </w:p>
    <w:p w:rsidR="00141686" w:rsidRDefault="00141686" w:rsidP="00141686"/>
    <w:p w:rsidR="00141686" w:rsidRPr="007177EB" w:rsidRDefault="00141686" w:rsidP="00141686">
      <w:pPr>
        <w:rPr>
          <w:b/>
        </w:rPr>
      </w:pPr>
      <w:r w:rsidRPr="007177EB">
        <w:rPr>
          <w:b/>
        </w:rPr>
        <w:t>Wat gebeurt er met uw gegevens?</w:t>
      </w:r>
    </w:p>
    <w:p w:rsidR="00141686" w:rsidRDefault="00141686" w:rsidP="00141686">
      <w:r>
        <w:t>Voor dit onderzoek hebben wij enkele gegevens van u nodig zoals uw geslacht, leeftijd en functie. Het verzamelen, gebruiken en bewaren van uw gegevens is nodig om de vragen die in dit onderzoek worden gesteld te kunnen beantwoorden en de resultaten te kunnen publiceren. Deze gegevens worden vertrouwelijk en anoniem verwerkt volgens de daarvoor geldende regels.</w:t>
      </w:r>
    </w:p>
    <w:p w:rsidR="00141686" w:rsidRDefault="00141686" w:rsidP="00141686">
      <w:r>
        <w:t xml:space="preserve">Voor meer informatie verwijzen wij u naar </w:t>
      </w:r>
      <w:r w:rsidRPr="00141686">
        <w:t>Bijlage A: Gebruik en bewaren van gegevens.</w:t>
      </w:r>
    </w:p>
    <w:p w:rsidR="00141686" w:rsidRDefault="00141686" w:rsidP="00141686"/>
    <w:p w:rsidR="00141686" w:rsidRPr="007177EB" w:rsidRDefault="00141686" w:rsidP="00141686">
      <w:pPr>
        <w:rPr>
          <w:b/>
        </w:rPr>
      </w:pPr>
      <w:r w:rsidRPr="007177EB">
        <w:rPr>
          <w:b/>
        </w:rPr>
        <w:t>Wat gebeurt er als het onderzoek is afgelopen?</w:t>
      </w:r>
    </w:p>
    <w:p w:rsidR="00141686" w:rsidRDefault="00141686" w:rsidP="00141686">
      <w:r>
        <w:t xml:space="preserve">Wanneer het totale onderzoek is afgerond wordt er een rapport over geschreven en ter beschikking gesteld aan V&amp;VN om openbaar te maken. Op basis van de resultaten zal verder worden bepaald wat er nodig is ter ondersteuning van familie- en cliëntparticipatie in de wijkverpleging. De verwachte einddatum van het onderzoek is 1 juli 2020. </w:t>
      </w:r>
      <w:r w:rsidRPr="007177EB">
        <w:t>U kunt in de digitale vragenlijst aangeven of u hier persoonlijk bericht over wilt ontvangen</w:t>
      </w:r>
      <w:r>
        <w:t xml:space="preserve">. U ontvangt geen vergoeding voor meedoen aan het onderzoek. </w:t>
      </w:r>
    </w:p>
    <w:p w:rsidR="00141686" w:rsidRDefault="00141686" w:rsidP="00141686"/>
    <w:p w:rsidR="00141686" w:rsidRPr="007177EB" w:rsidRDefault="00141686" w:rsidP="00141686">
      <w:pPr>
        <w:rPr>
          <w:b/>
        </w:rPr>
      </w:pPr>
      <w:r w:rsidRPr="007177EB">
        <w:rPr>
          <w:b/>
        </w:rPr>
        <w:t>Vragen of opmerkingen?</w:t>
      </w:r>
    </w:p>
    <w:p w:rsidR="00141686" w:rsidRDefault="00141686" w:rsidP="00141686">
      <w:r>
        <w:t>Bij vragen kunt u contact opnemen met de onderzoeker(s). Dit kan per e-mail of per telefoon. De contactgegevens vindt u onderaan deze brief.</w:t>
      </w:r>
    </w:p>
    <w:p w:rsidR="00141686" w:rsidRDefault="00141686" w:rsidP="00141686"/>
    <w:p w:rsidR="00141686" w:rsidRPr="007177EB" w:rsidRDefault="00141686" w:rsidP="00141686">
      <w:pPr>
        <w:rPr>
          <w:b/>
        </w:rPr>
      </w:pPr>
      <w:r w:rsidRPr="007177EB">
        <w:rPr>
          <w:b/>
        </w:rPr>
        <w:t>Waar kunt u terecht met klachten?</w:t>
      </w:r>
    </w:p>
    <w:p w:rsidR="00141686" w:rsidRDefault="00141686" w:rsidP="00141686">
      <w:r>
        <w:t xml:space="preserve">Klachten over het onderzoek kunt u het beste bespreken met de onderzoeker(s). Wilt u dit liever niet of komt u er niet samen uit? Dan kunt u ook terecht bij de klachtencommissie van het Radboudumc. </w:t>
      </w:r>
    </w:p>
    <w:p w:rsidR="00141686" w:rsidRDefault="00141686" w:rsidP="00141686"/>
    <w:p w:rsidR="00141686" w:rsidRDefault="00141686" w:rsidP="00141686">
      <w:r>
        <w:t>Hartelijk dank voor uw aandacht.</w:t>
      </w:r>
    </w:p>
    <w:p w:rsidR="00141686" w:rsidRDefault="00141686" w:rsidP="00141686"/>
    <w:p w:rsidR="00141686" w:rsidRPr="007177EB" w:rsidRDefault="00141686" w:rsidP="00141686">
      <w:pPr>
        <w:rPr>
          <w:b/>
        </w:rPr>
      </w:pPr>
      <w:r w:rsidRPr="007177EB">
        <w:rPr>
          <w:b/>
        </w:rPr>
        <w:t>Contactgegevens:</w:t>
      </w:r>
    </w:p>
    <w:p w:rsidR="00141686" w:rsidRDefault="00141686" w:rsidP="00141686">
      <w:r>
        <w:t>Drs. E. (Elise) van Belle, verpleegkundige en promovendus Radboudumc</w:t>
      </w:r>
    </w:p>
    <w:p w:rsidR="00141686" w:rsidRPr="007177EB" w:rsidRDefault="00141686" w:rsidP="00141686">
      <w:pPr>
        <w:rPr>
          <w:lang w:val="en-US"/>
        </w:rPr>
      </w:pPr>
      <w:r w:rsidRPr="007177EB">
        <w:rPr>
          <w:lang w:val="en-US"/>
        </w:rPr>
        <w:t xml:space="preserve">E-mail: elise.vanbelle@radboudumc.nl </w:t>
      </w:r>
    </w:p>
    <w:p w:rsidR="00141686" w:rsidRDefault="00141686" w:rsidP="00141686">
      <w:r>
        <w:t>Tel: 024-3619641</w:t>
      </w:r>
    </w:p>
    <w:p w:rsidR="00141686" w:rsidRDefault="00141686" w:rsidP="00141686"/>
    <w:p w:rsidR="00141686" w:rsidRDefault="00141686" w:rsidP="00141686">
      <w:r>
        <w:t>Drs. B. (Benjamin) Wendt, wijkverpleegkundige en junior-onderzoeker Radboudumc</w:t>
      </w:r>
    </w:p>
    <w:p w:rsidR="00141686" w:rsidRPr="007177EB" w:rsidRDefault="00141686" w:rsidP="00141686">
      <w:pPr>
        <w:rPr>
          <w:lang w:val="en-US"/>
        </w:rPr>
      </w:pPr>
      <w:r w:rsidRPr="007177EB">
        <w:rPr>
          <w:lang w:val="en-US"/>
        </w:rPr>
        <w:t>E-mail: Benjamin.Wendt@radboudumc.nl</w:t>
      </w:r>
    </w:p>
    <w:p w:rsidR="00141686" w:rsidRDefault="00141686" w:rsidP="00141686">
      <w:r>
        <w:t xml:space="preserve">Tel: 024 361 9641 </w:t>
      </w:r>
      <w:r>
        <w:tab/>
        <w:t xml:space="preserve"> </w:t>
      </w:r>
    </w:p>
    <w:p w:rsidR="00141686" w:rsidRDefault="00141686" w:rsidP="00141686"/>
    <w:p w:rsidR="00141686" w:rsidRDefault="00141686" w:rsidP="00141686">
      <w:r>
        <w:t>Dr. M. (Maud) Heinen, senior-onderzoeker Verplegingswetenschap Radboudumc</w:t>
      </w:r>
    </w:p>
    <w:p w:rsidR="00141686" w:rsidRDefault="00141686" w:rsidP="00141686">
      <w:r>
        <w:t xml:space="preserve">Tel: 024 361 9750 </w:t>
      </w:r>
    </w:p>
    <w:p w:rsidR="00141686" w:rsidRDefault="00141686" w:rsidP="00141686"/>
    <w:p w:rsidR="00141686" w:rsidRDefault="00141686" w:rsidP="00141686">
      <w:r>
        <w:t xml:space="preserve">Klachtencommissie Radboudumc, Huispost 632, Antwoordnummer 540, 6500 VC Nijmegen </w:t>
      </w:r>
    </w:p>
    <w:p w:rsidR="00141686" w:rsidRDefault="00141686" w:rsidP="00141686">
      <w:r>
        <w:t>Tel: 024 361 9105</w:t>
      </w:r>
    </w:p>
    <w:p w:rsidR="00141686" w:rsidRDefault="00141686" w:rsidP="00141686"/>
    <w:p w:rsidR="00141686" w:rsidRDefault="00141686" w:rsidP="00141686">
      <w:pPr>
        <w:rPr>
          <w:b/>
        </w:rPr>
      </w:pPr>
      <w:r w:rsidRPr="007177EB">
        <w:rPr>
          <w:b/>
        </w:rPr>
        <w:t>Bijlage A: Gebruik en bewaren van gegevens</w:t>
      </w:r>
    </w:p>
    <w:p w:rsidR="00141686" w:rsidRPr="007177EB" w:rsidRDefault="00141686" w:rsidP="00141686">
      <w:pPr>
        <w:rPr>
          <w:b/>
        </w:rPr>
      </w:pPr>
    </w:p>
    <w:p w:rsidR="00141686" w:rsidRPr="007177EB" w:rsidRDefault="00141686" w:rsidP="00141686">
      <w:pPr>
        <w:rPr>
          <w:b/>
        </w:rPr>
      </w:pPr>
      <w:r w:rsidRPr="007177EB">
        <w:rPr>
          <w:b/>
        </w:rPr>
        <w:t>Vertrouwelijkheid van uw gegevens</w:t>
      </w:r>
    </w:p>
    <w:p w:rsidR="00141686" w:rsidRDefault="00141686" w:rsidP="00141686">
      <w:r>
        <w:t xml:space="preserve">Uw persoonlijke gegevens worden vertrouwelijk en anoniem verwerkt. Om uw privacy te beschermen krijgen uw gegevens een code. Uw naam en andere gegevens die u direct kunnen identificeren worden daarbij weggelaten. Alleen de onderzoeker heeft de sleutel van de code. Uw behandelaar of zorgverzekeraar krijgt geen inzage in uw gegevens. Ook in rapporten en publicaties over het onderzoek zijn de gegevens niet tot u te herleiden. De sleutel van de code blijft veilig opgeborgen in het Radboudumc.  </w:t>
      </w:r>
    </w:p>
    <w:p w:rsidR="00141686" w:rsidRDefault="00141686" w:rsidP="00141686"/>
    <w:p w:rsidR="00141686" w:rsidRPr="007177EB" w:rsidRDefault="00141686" w:rsidP="00141686">
      <w:pPr>
        <w:rPr>
          <w:b/>
        </w:rPr>
      </w:pPr>
      <w:r w:rsidRPr="007177EB">
        <w:rPr>
          <w:b/>
        </w:rPr>
        <w:t xml:space="preserve">Toegang tot uw gegevens voor controle </w:t>
      </w:r>
    </w:p>
    <w:p w:rsidR="00141686" w:rsidRDefault="00FA4926" w:rsidP="00141686">
      <w:r>
        <w:t>Een beperkt aantal</w:t>
      </w:r>
      <w:r w:rsidR="00141686">
        <w:t xml:space="preserve"> personen kunnen op de </w:t>
      </w:r>
      <w:proofErr w:type="spellStart"/>
      <w:r w:rsidR="00141686">
        <w:t>onderzoekslocatie</w:t>
      </w:r>
      <w:proofErr w:type="spellEnd"/>
      <w:r w:rsidR="00141686">
        <w:t xml:space="preserve"> toegang krijgen tot al uw gegevens. Ook tot de gegevens zonder code. Dit is nodig om te kunnen controleren of het onderzoek goed en betrouwbaar is uitgevoerd.</w:t>
      </w:r>
      <w:bookmarkStart w:id="6" w:name="_GoBack"/>
      <w:bookmarkEnd w:id="6"/>
    </w:p>
    <w:p w:rsidR="00141686" w:rsidRDefault="00141686" w:rsidP="00141686"/>
    <w:p w:rsidR="00141686" w:rsidRPr="007177EB" w:rsidRDefault="00141686" w:rsidP="00141686">
      <w:pPr>
        <w:rPr>
          <w:b/>
        </w:rPr>
      </w:pPr>
      <w:r w:rsidRPr="007177EB">
        <w:rPr>
          <w:b/>
        </w:rPr>
        <w:t>Bewaren en gebruik van uw gegevens</w:t>
      </w:r>
    </w:p>
    <w:p w:rsidR="00141686" w:rsidRDefault="00141686" w:rsidP="00141686">
      <w:r>
        <w:t xml:space="preserve">Als het onderzoek in zijn geheel is afgerond (juni 2020) zullen uw persoonsgegevens vernietigd worden. De anonieme onderzoeksgegevens worden 15 jaar bewaard in het Radboudumc. Uw gecodeerde gegevens worden niet doorgestuurd naar onderzoeksinstellingen buiten de Europese Unie (EU). U hebt op elk moment recht op inzage, verzet, correctie, en vernietiging van uw  persoonsgegevens. </w:t>
      </w:r>
    </w:p>
    <w:p w:rsidR="00141686" w:rsidRDefault="00141686" w:rsidP="00141686"/>
    <w:p w:rsidR="00141686" w:rsidRPr="007177EB" w:rsidRDefault="00141686" w:rsidP="00141686">
      <w:pPr>
        <w:rPr>
          <w:b/>
        </w:rPr>
      </w:pPr>
      <w:r w:rsidRPr="007177EB">
        <w:rPr>
          <w:b/>
        </w:rPr>
        <w:t>Intrekken toestemming persoonsgegevens</w:t>
      </w:r>
    </w:p>
    <w:p w:rsidR="00141686" w:rsidRDefault="00141686" w:rsidP="00141686">
      <w:r>
        <w:t xml:space="preserve">U kunt uw toestemming voor gebruik van uw persoonsgegevens altijd weer intrekken. Dit geldt voor dit onderzoek en voor eventueel toekomstige onderzoek. De onderzoeksgegevens die zijn verzameld tot het moment dat u uw toestemming intrekt worden nog wel gebruikt in het onderzoek. </w:t>
      </w:r>
    </w:p>
    <w:p w:rsidR="00141686" w:rsidRDefault="00141686" w:rsidP="00141686"/>
    <w:p w:rsidR="00141686" w:rsidRPr="007177EB" w:rsidRDefault="00141686" w:rsidP="00141686">
      <w:pPr>
        <w:rPr>
          <w:b/>
        </w:rPr>
      </w:pPr>
      <w:r w:rsidRPr="007177EB">
        <w:rPr>
          <w:b/>
        </w:rPr>
        <w:t>Meer informatie over uw rechten bij verwerking van uw gegevens</w:t>
      </w:r>
    </w:p>
    <w:p w:rsidR="00141686" w:rsidRDefault="00141686" w:rsidP="00141686">
      <w:r>
        <w:t xml:space="preserve">Voor algemene informatie over uw rechten bij verwerking van uw persoonsgegevens kunt u de website van de Autoriteit Persoonsgegevens raadplegen.   </w:t>
      </w:r>
    </w:p>
    <w:p w:rsidR="00141686" w:rsidRDefault="00141686" w:rsidP="00141686">
      <w:r>
        <w:t xml:space="preserve">Bij vragen of klachten over de verwerking van uw persoonsgegevens raden we u aan om contact op te nemen met verantwoordelijke voor de verwerking van uw persoonsgegevens. Voor dit onderzoek is dat: drs. Benjamin Wendt of drs. Elise van Belle. </w:t>
      </w:r>
    </w:p>
    <w:p w:rsidR="00141686" w:rsidRDefault="00141686" w:rsidP="00141686">
      <w:r>
        <w:t>U kunt ook contact opnemen met de functionaris voor de gegevensbescherming van het Radboudumc, via de mail: gegevensverwerking@radboudumc.nl of de post: Radboudumc, t.a.v. Functionaris voor Gegevensbescherming huispostnummer 624, Postbus 9101, 6500 HB  Nijmegen.</w:t>
      </w:r>
    </w:p>
    <w:p w:rsidR="00141686" w:rsidRDefault="00141686" w:rsidP="00141686">
      <w:pPr>
        <w:rPr>
          <w:b/>
        </w:rPr>
      </w:pPr>
    </w:p>
    <w:p w:rsidR="00141686" w:rsidRDefault="00141686">
      <w:pPr>
        <w:spacing w:after="200" w:line="276" w:lineRule="auto"/>
        <w:rPr>
          <w:b/>
        </w:rPr>
      </w:pPr>
      <w:r>
        <w:rPr>
          <w:b/>
        </w:rPr>
        <w:br w:type="page"/>
      </w:r>
    </w:p>
    <w:p w:rsidR="00141686" w:rsidRPr="007177EB" w:rsidRDefault="00141686" w:rsidP="00141686">
      <w:r w:rsidRPr="007177EB">
        <w:rPr>
          <w:b/>
        </w:rPr>
        <w:lastRenderedPageBreak/>
        <w:t xml:space="preserve">Bijlage B: Toestemmingsformulier </w:t>
      </w:r>
    </w:p>
    <w:p w:rsidR="00141686" w:rsidRDefault="00141686" w:rsidP="00141686"/>
    <w:p w:rsidR="00141686" w:rsidRPr="007177EB" w:rsidRDefault="00141686" w:rsidP="00141686">
      <w:pPr>
        <w:rPr>
          <w:b/>
        </w:rPr>
      </w:pPr>
      <w:r w:rsidRPr="007177EB">
        <w:rPr>
          <w:b/>
        </w:rPr>
        <w:t xml:space="preserve">Digitale </w:t>
      </w:r>
      <w:r>
        <w:rPr>
          <w:b/>
        </w:rPr>
        <w:t>vragenlijst</w:t>
      </w:r>
      <w:r w:rsidRPr="007177EB">
        <w:rPr>
          <w:b/>
        </w:rPr>
        <w:t xml:space="preserve"> knelpunten familie- en cliëntparticipatie in de wijkverpleging</w:t>
      </w:r>
    </w:p>
    <w:p w:rsidR="00141686" w:rsidRDefault="00141686" w:rsidP="00141686">
      <w:r>
        <w:t>-Ik heb de informatiebrief gelezen. Ik kon vragen stellen. Mijn vragen zijn voldoende beantwoord. Ik had genoeg tijd om te beslissen of ik meedoe.</w:t>
      </w:r>
    </w:p>
    <w:p w:rsidR="00141686" w:rsidRDefault="00141686" w:rsidP="00141686">
      <w:r>
        <w:t>-Ik weet dat meedoen vrijwillig is. Ook weet ik dat ik op ieder moment kan beslissen om niet mee te doen of te stoppen met het onderzoek. Daarvoor hoef ik geen reden te geven.</w:t>
      </w:r>
    </w:p>
    <w:p w:rsidR="00141686" w:rsidRDefault="00141686" w:rsidP="00141686">
      <w:r>
        <w:t>-Ik weet dat sommige mensen mijn gegevens kunnen inzien. Die mensen staan vermeld in deze informatiebrief.</w:t>
      </w:r>
    </w:p>
    <w:p w:rsidR="00141686" w:rsidRDefault="00141686" w:rsidP="00141686">
      <w:r>
        <w:t xml:space="preserve">-Ik geef toestemming voor het verzamelen en gebruiken van gegevens voor de beantwoording van de onderzoeksvraag in dit onderzoek. </w:t>
      </w:r>
    </w:p>
    <w:p w:rsidR="00141686" w:rsidRDefault="00141686" w:rsidP="00141686">
      <w:r>
        <w:t>-Ik wil meedoen aan dit onderzoek.</w:t>
      </w:r>
    </w:p>
    <w:p w:rsidR="00141686" w:rsidRDefault="00141686" w:rsidP="00141686"/>
    <w:p w:rsidR="00141686" w:rsidRDefault="00141686" w:rsidP="00141686"/>
    <w:p w:rsidR="00141686" w:rsidRDefault="00141686" w:rsidP="00141686"/>
    <w:p w:rsidR="00141686" w:rsidRDefault="00141686" w:rsidP="00141686">
      <w:r>
        <w:t>Naam deelnemer (of diens vertegenwoordiger):</w:t>
      </w:r>
      <w:r>
        <w:tab/>
      </w:r>
      <w:r>
        <w:tab/>
      </w:r>
      <w:r>
        <w:tab/>
      </w:r>
      <w:r>
        <w:tab/>
        <w:t>Datum</w:t>
      </w:r>
      <w:r>
        <w:tab/>
        <w:t>: __ / __ / __</w:t>
      </w:r>
    </w:p>
    <w:p w:rsidR="00141686" w:rsidRDefault="00141686" w:rsidP="00141686">
      <w:r>
        <w:tab/>
      </w:r>
      <w:r>
        <w:tab/>
      </w:r>
      <w:r>
        <w:tab/>
      </w:r>
    </w:p>
    <w:p w:rsidR="00141686" w:rsidRDefault="00141686" w:rsidP="00141686">
      <w:r>
        <w:t>Handtekening:</w:t>
      </w:r>
      <w:r>
        <w:tab/>
      </w:r>
    </w:p>
    <w:p w:rsidR="00141686" w:rsidRDefault="00141686" w:rsidP="00141686"/>
    <w:p w:rsidR="00141686" w:rsidRDefault="00141686" w:rsidP="00141686"/>
    <w:p w:rsidR="00141686" w:rsidRDefault="00141686" w:rsidP="00141686"/>
    <w:p w:rsidR="00D716F3" w:rsidRPr="00D716F3" w:rsidRDefault="00D716F3" w:rsidP="008558DF">
      <w:pPr>
        <w:rPr>
          <w:sz w:val="22"/>
        </w:rPr>
      </w:pPr>
    </w:p>
    <w:sectPr w:rsidR="00D716F3" w:rsidRPr="00D716F3" w:rsidSect="00812319">
      <w:headerReference w:type="even" r:id="rId7"/>
      <w:headerReference w:type="default" r:id="rId8"/>
      <w:footerReference w:type="even" r:id="rId9"/>
      <w:footerReference w:type="default" r:id="rId10"/>
      <w:headerReference w:type="first" r:id="rId11"/>
      <w:footerReference w:type="first" r:id="rId12"/>
      <w:pgSz w:w="11906" w:h="16838" w:code="9"/>
      <w:pgMar w:top="2807" w:right="1573" w:bottom="1418" w:left="153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2D3" w:rsidRDefault="00DC32D3" w:rsidP="00AD2D54">
      <w:pPr>
        <w:spacing w:line="240" w:lineRule="auto"/>
      </w:pPr>
      <w:r>
        <w:separator/>
      </w:r>
    </w:p>
  </w:endnote>
  <w:endnote w:type="continuationSeparator" w:id="0">
    <w:p w:rsidR="00DC32D3" w:rsidRDefault="00DC32D3" w:rsidP="00AD2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4EC" w:rsidRDefault="00B034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4EC" w:rsidRDefault="00B034E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2D3" w:rsidRDefault="00DC32D3">
    <w:pPr>
      <w:pStyle w:val="Voettekst"/>
    </w:pPr>
    <w:r>
      <w:rPr>
        <w:noProof/>
        <w:lang w:eastAsia="nl-NL"/>
      </w:rPr>
      <w:drawing>
        <wp:anchor distT="0" distB="0" distL="114300" distR="114300" simplePos="0" relativeHeight="251661312" behindDoc="1" locked="1" layoutInCell="0" allowOverlap="1">
          <wp:simplePos x="0" y="0"/>
          <wp:positionH relativeFrom="page">
            <wp:posOffset>4565650</wp:posOffset>
          </wp:positionH>
          <wp:positionV relativeFrom="page">
            <wp:posOffset>9973310</wp:posOffset>
          </wp:positionV>
          <wp:extent cx="540000" cy="720000"/>
          <wp:effectExtent l="19050" t="0" r="0" b="0"/>
          <wp:wrapNone/>
          <wp:docPr id="4" name="Avatar" descr="avatar.w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wmf"/>
                  <pic:cNvPicPr/>
                </pic:nvPicPr>
                <pic:blipFill>
                  <a:blip r:embed="rId1"/>
                  <a:stretch>
                    <a:fillRect/>
                  </a:stretch>
                </pic:blipFill>
                <pic:spPr>
                  <a:xfrm>
                    <a:off x="0" y="0"/>
                    <a:ext cx="540000" cy="72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2D3" w:rsidRDefault="00DC32D3" w:rsidP="00AD2D54">
      <w:pPr>
        <w:spacing w:line="240" w:lineRule="auto"/>
      </w:pPr>
      <w:r>
        <w:separator/>
      </w:r>
    </w:p>
  </w:footnote>
  <w:footnote w:type="continuationSeparator" w:id="0">
    <w:p w:rsidR="00DC32D3" w:rsidRDefault="00DC32D3" w:rsidP="00AD2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4EC" w:rsidRDefault="00B034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8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17"/>
      <w:gridCol w:w="250"/>
      <w:gridCol w:w="1917"/>
      <w:gridCol w:w="255"/>
      <w:gridCol w:w="1917"/>
      <w:gridCol w:w="255"/>
      <w:gridCol w:w="2313"/>
    </w:tblGrid>
    <w:tr w:rsidR="00DC32D3" w:rsidRPr="00AD2D54" w:rsidTr="00497046">
      <w:trPr>
        <w:trHeight w:hRule="exact" w:val="1843"/>
      </w:trPr>
      <w:tc>
        <w:tcPr>
          <w:tcW w:w="1917" w:type="dxa"/>
        </w:tcPr>
        <w:p w:rsidR="00DC32D3" w:rsidRPr="00AD2D54" w:rsidRDefault="00DC32D3" w:rsidP="00537152">
          <w:pPr>
            <w:rPr>
              <w:b/>
            </w:rPr>
          </w:pPr>
        </w:p>
      </w:tc>
      <w:tc>
        <w:tcPr>
          <w:tcW w:w="250" w:type="dxa"/>
        </w:tcPr>
        <w:p w:rsidR="00DC32D3" w:rsidRPr="00AD2D54" w:rsidRDefault="00DC32D3" w:rsidP="00537152">
          <w:pPr>
            <w:rPr>
              <w:b/>
            </w:rPr>
          </w:pPr>
        </w:p>
      </w:tc>
      <w:tc>
        <w:tcPr>
          <w:tcW w:w="1917" w:type="dxa"/>
        </w:tcPr>
        <w:p w:rsidR="00DC32D3" w:rsidRPr="00AD2D54" w:rsidRDefault="00DC32D3" w:rsidP="00537152">
          <w:pPr>
            <w:rPr>
              <w:b/>
            </w:rPr>
          </w:pPr>
        </w:p>
      </w:tc>
      <w:tc>
        <w:tcPr>
          <w:tcW w:w="255" w:type="dxa"/>
        </w:tcPr>
        <w:p w:rsidR="00DC32D3" w:rsidRPr="00AD2D54" w:rsidRDefault="00DC32D3" w:rsidP="00537152">
          <w:pPr>
            <w:rPr>
              <w:b/>
            </w:rPr>
          </w:pPr>
        </w:p>
      </w:tc>
      <w:tc>
        <w:tcPr>
          <w:tcW w:w="1917" w:type="dxa"/>
        </w:tcPr>
        <w:p w:rsidR="00DC32D3" w:rsidRPr="00AD2D54" w:rsidRDefault="00DC32D3" w:rsidP="00537152">
          <w:pPr>
            <w:rPr>
              <w:b/>
            </w:rPr>
          </w:pPr>
        </w:p>
      </w:tc>
      <w:tc>
        <w:tcPr>
          <w:tcW w:w="255" w:type="dxa"/>
        </w:tcPr>
        <w:p w:rsidR="00DC32D3" w:rsidRPr="00AD2D54" w:rsidRDefault="00DC32D3" w:rsidP="00537152">
          <w:pPr>
            <w:rPr>
              <w:b/>
            </w:rPr>
          </w:pPr>
        </w:p>
      </w:tc>
      <w:tc>
        <w:tcPr>
          <w:tcW w:w="2313" w:type="dxa"/>
        </w:tcPr>
        <w:p w:rsidR="00DC32D3" w:rsidRPr="00AD2D54" w:rsidRDefault="00DC32D3" w:rsidP="00537152">
          <w:pPr>
            <w:rPr>
              <w:b/>
            </w:rPr>
          </w:pPr>
        </w:p>
      </w:tc>
    </w:tr>
    <w:tr w:rsidR="00DC32D3" w:rsidRPr="00AD2D54" w:rsidTr="00537152">
      <w:trPr>
        <w:trHeight w:hRule="exact" w:val="255"/>
      </w:trPr>
      <w:tc>
        <w:tcPr>
          <w:tcW w:w="1917" w:type="dxa"/>
        </w:tcPr>
        <w:p w:rsidR="00DC32D3" w:rsidRPr="00AD2D54" w:rsidRDefault="00DC32D3" w:rsidP="00537152">
          <w:pPr>
            <w:rPr>
              <w:b/>
            </w:rPr>
          </w:pPr>
          <w:r>
            <w:t>Datum</w:t>
          </w:r>
        </w:p>
      </w:tc>
      <w:tc>
        <w:tcPr>
          <w:tcW w:w="250" w:type="dxa"/>
        </w:tcPr>
        <w:p w:rsidR="00DC32D3" w:rsidRPr="00AD2D54" w:rsidRDefault="00DC32D3" w:rsidP="00537152">
          <w:pPr>
            <w:rPr>
              <w:b/>
            </w:rPr>
          </w:pPr>
        </w:p>
      </w:tc>
      <w:tc>
        <w:tcPr>
          <w:tcW w:w="1917" w:type="dxa"/>
        </w:tcPr>
        <w:p w:rsidR="00DC32D3" w:rsidRPr="00AD2D54" w:rsidRDefault="00DC32D3" w:rsidP="00537152">
          <w:pPr>
            <w:rPr>
              <w:b/>
            </w:rPr>
          </w:pPr>
          <w:r>
            <w:t>Ons kenmerk</w:t>
          </w:r>
        </w:p>
      </w:tc>
      <w:tc>
        <w:tcPr>
          <w:tcW w:w="255" w:type="dxa"/>
        </w:tcPr>
        <w:p w:rsidR="00DC32D3" w:rsidRPr="00AD2D54" w:rsidRDefault="00DC32D3" w:rsidP="00537152">
          <w:pPr>
            <w:rPr>
              <w:b/>
            </w:rPr>
          </w:pPr>
        </w:p>
      </w:tc>
      <w:tc>
        <w:tcPr>
          <w:tcW w:w="1917" w:type="dxa"/>
        </w:tcPr>
        <w:p w:rsidR="00DC32D3" w:rsidRPr="00AD2D54" w:rsidRDefault="00DC32D3" w:rsidP="00537152">
          <w:pPr>
            <w:rPr>
              <w:b/>
            </w:rPr>
          </w:pPr>
          <w:r>
            <w:t>Pagina</w:t>
          </w:r>
        </w:p>
      </w:tc>
      <w:tc>
        <w:tcPr>
          <w:tcW w:w="255" w:type="dxa"/>
        </w:tcPr>
        <w:p w:rsidR="00DC32D3" w:rsidRPr="00AD2D54" w:rsidRDefault="00DC32D3" w:rsidP="00537152">
          <w:pPr>
            <w:rPr>
              <w:b/>
            </w:rPr>
          </w:pPr>
        </w:p>
      </w:tc>
      <w:tc>
        <w:tcPr>
          <w:tcW w:w="2313" w:type="dxa"/>
        </w:tcPr>
        <w:p w:rsidR="00DC32D3" w:rsidRPr="00AD2D54" w:rsidRDefault="00DC32D3" w:rsidP="00537152">
          <w:pPr>
            <w:rPr>
              <w:b/>
            </w:rPr>
          </w:pPr>
        </w:p>
      </w:tc>
    </w:tr>
    <w:tr w:rsidR="00DC32D3" w:rsidRPr="00AD2D54" w:rsidTr="00537152">
      <w:tc>
        <w:tcPr>
          <w:tcW w:w="1917" w:type="dxa"/>
        </w:tcPr>
        <w:p w:rsidR="00DC32D3" w:rsidRPr="004E3DFE" w:rsidRDefault="00367452" w:rsidP="00497046">
          <w:pPr>
            <w:rPr>
              <w:rStyle w:val="stlDatum"/>
            </w:rPr>
          </w:pPr>
          <w:r>
            <w:rPr>
              <w:noProof/>
            </w:rPr>
            <w:fldChar w:fldCharType="begin"/>
          </w:r>
          <w:r>
            <w:rPr>
              <w:noProof/>
            </w:rPr>
            <w:instrText xml:space="preserve"> STYLEREF  stlDatum  \* MERGEFORMAT </w:instrText>
          </w:r>
          <w:r>
            <w:rPr>
              <w:noProof/>
            </w:rPr>
            <w:fldChar w:fldCharType="separate"/>
          </w:r>
          <w:r w:rsidR="00FA4926">
            <w:rPr>
              <w:noProof/>
            </w:rPr>
            <w:t>13-01-2020</w:t>
          </w:r>
          <w:r>
            <w:rPr>
              <w:noProof/>
            </w:rPr>
            <w:fldChar w:fldCharType="end"/>
          </w:r>
        </w:p>
      </w:tc>
      <w:tc>
        <w:tcPr>
          <w:tcW w:w="250" w:type="dxa"/>
        </w:tcPr>
        <w:p w:rsidR="00DC32D3" w:rsidRPr="00AD2D54" w:rsidRDefault="00DC32D3" w:rsidP="00537152">
          <w:pPr>
            <w:rPr>
              <w:b/>
            </w:rPr>
          </w:pPr>
        </w:p>
      </w:tc>
      <w:tc>
        <w:tcPr>
          <w:tcW w:w="1917" w:type="dxa"/>
        </w:tcPr>
        <w:p w:rsidR="00DC32D3" w:rsidRPr="004E3DFE" w:rsidRDefault="00367452" w:rsidP="00497046">
          <w:pPr>
            <w:rPr>
              <w:b/>
            </w:rPr>
          </w:pPr>
          <w:r>
            <w:rPr>
              <w:noProof/>
            </w:rPr>
            <w:fldChar w:fldCharType="begin"/>
          </w:r>
          <w:r>
            <w:rPr>
              <w:noProof/>
            </w:rPr>
            <w:instrText xml:space="preserve"> STYLEREF  stlKenmerk  \* MERGEFORMAT </w:instrText>
          </w:r>
          <w:r>
            <w:rPr>
              <w:noProof/>
            </w:rPr>
            <w:fldChar w:fldCharType="separate"/>
          </w:r>
          <w:r w:rsidR="00FA4926">
            <w:rPr>
              <w:noProof/>
            </w:rPr>
            <w:t>FAMPART/Delphi</w:t>
          </w:r>
          <w:r>
            <w:rPr>
              <w:noProof/>
            </w:rPr>
            <w:fldChar w:fldCharType="end"/>
          </w:r>
        </w:p>
      </w:tc>
      <w:tc>
        <w:tcPr>
          <w:tcW w:w="255" w:type="dxa"/>
        </w:tcPr>
        <w:p w:rsidR="00DC32D3" w:rsidRPr="00AD2D54" w:rsidRDefault="00DC32D3" w:rsidP="00537152">
          <w:pPr>
            <w:rPr>
              <w:b/>
            </w:rPr>
          </w:pPr>
        </w:p>
      </w:tc>
      <w:tc>
        <w:tcPr>
          <w:tcW w:w="1917" w:type="dxa"/>
        </w:tcPr>
        <w:p w:rsidR="00DC32D3" w:rsidRPr="00491396" w:rsidRDefault="00367452" w:rsidP="00C517BC">
          <w:r>
            <w:rPr>
              <w:noProof/>
            </w:rPr>
            <w:fldChar w:fldCharType="begin"/>
          </w:r>
          <w:r>
            <w:rPr>
              <w:noProof/>
            </w:rPr>
            <w:instrText xml:space="preserve"> PAGE   \* MERGEFORMAT </w:instrText>
          </w:r>
          <w:r>
            <w:rPr>
              <w:noProof/>
            </w:rPr>
            <w:fldChar w:fldCharType="separate"/>
          </w:r>
          <w:r w:rsidR="00DC32D3">
            <w:rPr>
              <w:noProof/>
            </w:rPr>
            <w:t>2</w:t>
          </w:r>
          <w:r>
            <w:rPr>
              <w:noProof/>
            </w:rPr>
            <w:fldChar w:fldCharType="end"/>
          </w:r>
          <w:r w:rsidR="00DC32D3" w:rsidRPr="00491396">
            <w:t xml:space="preserve"> van </w:t>
          </w:r>
          <w:r>
            <w:rPr>
              <w:noProof/>
            </w:rPr>
            <w:fldChar w:fldCharType="begin"/>
          </w:r>
          <w:r>
            <w:rPr>
              <w:noProof/>
            </w:rPr>
            <w:instrText xml:space="preserve"> SECTIONPAGES   \* MERGEFORMAT </w:instrText>
          </w:r>
          <w:r>
            <w:rPr>
              <w:noProof/>
            </w:rPr>
            <w:fldChar w:fldCharType="separate"/>
          </w:r>
          <w:r w:rsidR="00FA4926">
            <w:rPr>
              <w:noProof/>
            </w:rPr>
            <w:t>4</w:t>
          </w:r>
          <w:r>
            <w:rPr>
              <w:noProof/>
            </w:rPr>
            <w:fldChar w:fldCharType="end"/>
          </w:r>
        </w:p>
      </w:tc>
      <w:tc>
        <w:tcPr>
          <w:tcW w:w="255" w:type="dxa"/>
        </w:tcPr>
        <w:p w:rsidR="00DC32D3" w:rsidRPr="00AD2D54" w:rsidRDefault="00DC32D3" w:rsidP="00537152">
          <w:pPr>
            <w:rPr>
              <w:b/>
            </w:rPr>
          </w:pPr>
        </w:p>
      </w:tc>
      <w:tc>
        <w:tcPr>
          <w:tcW w:w="2313" w:type="dxa"/>
        </w:tcPr>
        <w:p w:rsidR="00DC32D3" w:rsidRPr="00AD2D54" w:rsidRDefault="00DC32D3" w:rsidP="00537152">
          <w:pPr>
            <w:rPr>
              <w:b/>
            </w:rPr>
          </w:pPr>
        </w:p>
      </w:tc>
    </w:tr>
  </w:tbl>
  <w:p w:rsidR="00DC32D3" w:rsidRDefault="00DC32D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2D3" w:rsidRDefault="00DC32D3" w:rsidP="00953780">
    <w:pPr>
      <w:pStyle w:val="Koptekst"/>
      <w:ind w:left="-1985"/>
    </w:pPr>
    <w:r>
      <w:rPr>
        <w:noProof/>
        <w:lang w:eastAsia="nl-NL"/>
      </w:rPr>
      <w:drawing>
        <wp:anchor distT="0" distB="0" distL="114300" distR="114300" simplePos="0" relativeHeight="251663360" behindDoc="1" locked="0" layoutInCell="1" allowOverlap="1">
          <wp:simplePos x="0" y="0"/>
          <wp:positionH relativeFrom="column">
            <wp:posOffset>2595245</wp:posOffset>
          </wp:positionH>
          <wp:positionV relativeFrom="paragraph">
            <wp:posOffset>313690</wp:posOffset>
          </wp:positionV>
          <wp:extent cx="2827020" cy="668655"/>
          <wp:effectExtent l="19050" t="0" r="0" b="0"/>
          <wp:wrapThrough wrapText="bothSides">
            <wp:wrapPolygon edited="0">
              <wp:start x="-146" y="0"/>
              <wp:lineTo x="-146" y="20923"/>
              <wp:lineTo x="21542" y="20923"/>
              <wp:lineTo x="21542" y="0"/>
              <wp:lineTo x="-146" y="0"/>
            </wp:wrapPolygon>
          </wp:wrapThrough>
          <wp:docPr id="3" name="Afbeelding 3" descr="Radboudumc_700p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boudumc_700px_RGB"/>
                  <pic:cNvPicPr>
                    <a:picLocks noChangeAspect="1" noChangeArrowheads="1"/>
                  </pic:cNvPicPr>
                </pic:nvPicPr>
                <pic:blipFill>
                  <a:blip r:embed="rId1"/>
                  <a:srcRect/>
                  <a:stretch>
                    <a:fillRect/>
                  </a:stretch>
                </pic:blipFill>
                <pic:spPr bwMode="auto">
                  <a:xfrm>
                    <a:off x="0" y="0"/>
                    <a:ext cx="2827020" cy="66865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2336" behindDoc="0" locked="0" layoutInCell="1" allowOverlap="1">
          <wp:simplePos x="0" y="0"/>
          <wp:positionH relativeFrom="page">
            <wp:posOffset>3726815</wp:posOffset>
          </wp:positionH>
          <wp:positionV relativeFrom="page">
            <wp:posOffset>514985</wp:posOffset>
          </wp:positionV>
          <wp:extent cx="2429640" cy="302400"/>
          <wp:effectExtent l="19050" t="0" r="8760" b="0"/>
          <wp:wrapNone/>
          <wp:docPr id="1" name="LogoVoorve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_logo.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9640" cy="302400"/>
                  </a:xfrm>
                  <a:prstGeom prst="rect">
                    <a:avLst/>
                  </a:prstGeom>
                </pic:spPr>
              </pic:pic>
            </a:graphicData>
          </a:graphic>
        </wp:anchor>
      </w:drawing>
    </w:r>
    <w:r w:rsidR="00367452">
      <w:rPr>
        <w:noProof/>
        <w:lang w:eastAsia="nl-NL"/>
      </w:rPr>
      <mc:AlternateContent>
        <mc:Choice Requires="wps">
          <w:drawing>
            <wp:anchor distT="0" distB="0" distL="114300" distR="114300" simplePos="0" relativeHeight="251659264" behindDoc="0" locked="0" layoutInCell="1" allowOverlap="1">
              <wp:simplePos x="0" y="0"/>
              <wp:positionH relativeFrom="page">
                <wp:posOffset>5105400</wp:posOffset>
              </wp:positionH>
              <wp:positionV relativeFrom="page">
                <wp:posOffset>1162685</wp:posOffset>
              </wp:positionV>
              <wp:extent cx="2267585" cy="291592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291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34EC" w:rsidRDefault="00B034EC" w:rsidP="00B034EC">
                          <w:pPr>
                            <w:pStyle w:val="Cluster"/>
                          </w:pPr>
                          <w:bookmarkStart w:id="7" w:name="bkmAfzendgegevens"/>
                          <w:bookmarkEnd w:id="7"/>
                          <w:r>
                            <w:t>Radboud universitair medisch centrum</w:t>
                          </w:r>
                        </w:p>
                        <w:p w:rsidR="00B034EC" w:rsidRDefault="00B034EC" w:rsidP="00B034EC">
                          <w:pPr>
                            <w:pStyle w:val="Cluster"/>
                            <w:rPr>
                              <w:b w:val="0"/>
                            </w:rPr>
                          </w:pPr>
                          <w:r>
                            <w:rPr>
                              <w:b w:val="0"/>
                            </w:rPr>
                            <w:t>IQ healthcare</w:t>
                          </w:r>
                        </w:p>
                        <w:p w:rsidR="00B034EC" w:rsidRDefault="00B034EC" w:rsidP="00B034EC">
                          <w:pPr>
                            <w:pStyle w:val="tekstindekop"/>
                          </w:pPr>
                          <w:r>
                            <w:t>Afdelingshoofd prof. dr. Gert Westert</w:t>
                          </w:r>
                        </w:p>
                        <w:p w:rsidR="00B034EC" w:rsidRDefault="00B034EC" w:rsidP="00B034EC">
                          <w:pPr>
                            <w:pStyle w:val="tekstindekop"/>
                          </w:pPr>
                        </w:p>
                        <w:p w:rsidR="00B034EC" w:rsidRDefault="00B034EC" w:rsidP="00B034EC">
                          <w:pPr>
                            <w:pStyle w:val="tekstindekop"/>
                          </w:pPr>
                          <w:bookmarkStart w:id="8" w:name="Huispost"/>
                          <w:r>
                            <w:t>Huispost 114</w:t>
                          </w:r>
                          <w:bookmarkEnd w:id="8"/>
                        </w:p>
                        <w:p w:rsidR="00B034EC" w:rsidRDefault="00B034EC" w:rsidP="00B034EC">
                          <w:pPr>
                            <w:pStyle w:val="tekstindekop"/>
                          </w:pPr>
                          <w:r>
                            <w:t>Postbus 9101, 114</w:t>
                          </w:r>
                        </w:p>
                        <w:p w:rsidR="00B034EC" w:rsidRDefault="00B034EC" w:rsidP="00B034EC">
                          <w:pPr>
                            <w:pStyle w:val="tekstindekop"/>
                          </w:pPr>
                          <w:r>
                            <w:t>6500 HB  Nijmegen</w:t>
                          </w:r>
                        </w:p>
                        <w:p w:rsidR="00B034EC" w:rsidRDefault="00B034EC" w:rsidP="00B034EC">
                          <w:pPr>
                            <w:pStyle w:val="tekstindekop"/>
                          </w:pPr>
                        </w:p>
                        <w:p w:rsidR="00B034EC" w:rsidRDefault="00B034EC" w:rsidP="00B034EC">
                          <w:pPr>
                            <w:pStyle w:val="tekstindekop"/>
                          </w:pPr>
                          <w:bookmarkStart w:id="9" w:name="route"/>
                          <w:r>
                            <w:t>Route 114</w:t>
                          </w:r>
                          <w:bookmarkEnd w:id="9"/>
                        </w:p>
                        <w:p w:rsidR="00B034EC" w:rsidRDefault="00B034EC" w:rsidP="00B034EC">
                          <w:pPr>
                            <w:pStyle w:val="tekstindekop"/>
                          </w:pPr>
                          <w:r>
                            <w:t>Geert Grooteplein 21</w:t>
                          </w:r>
                        </w:p>
                        <w:p w:rsidR="00B034EC" w:rsidRDefault="00B034EC" w:rsidP="00B034EC">
                          <w:pPr>
                            <w:pStyle w:val="tekstindekop"/>
                          </w:pPr>
                        </w:p>
                        <w:p w:rsidR="00DC32D3" w:rsidRPr="002766B1" w:rsidRDefault="00B034EC" w:rsidP="00B034EC">
                          <w:pPr>
                            <w:pStyle w:val="tekstindekop"/>
                            <w:rPr>
                              <w:lang w:val="en-US"/>
                            </w:rPr>
                          </w:pPr>
                          <w:r>
                            <w:rPr>
                              <w:spacing w:val="-6"/>
                            </w:rPr>
                            <w:t>T</w:t>
                          </w:r>
                          <w:r>
                            <w:t xml:space="preserve"> (024) </w:t>
                          </w:r>
                          <w:bookmarkStart w:id="10" w:name="telefoon"/>
                          <w:r>
                            <w:t>361 53 05</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02pt;margin-top:91.55pt;width:178.55pt;height:22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" filled="f" stroked="f" strokeweight=".5pt">
              <v:textbox inset="0,0,0,0">
                <w:txbxContent>
                  <w:p w:rsidR="00B034EC" w:rsidRDefault="00B034EC" w:rsidP="00B034EC">
                    <w:pPr>
                      <w:pStyle w:val="Cluster"/>
                    </w:pPr>
                    <w:bookmarkStart w:id="11" w:name="bkmAfzendgegevens"/>
                    <w:bookmarkEnd w:id="11"/>
                    <w:r>
                      <w:t>Radboud universitair medisch centrum</w:t>
                    </w:r>
                  </w:p>
                  <w:p w:rsidR="00B034EC" w:rsidRDefault="00B034EC" w:rsidP="00B034EC">
                    <w:pPr>
                      <w:pStyle w:val="Cluster"/>
                      <w:rPr>
                        <w:b w:val="0"/>
                      </w:rPr>
                    </w:pPr>
                    <w:r>
                      <w:rPr>
                        <w:b w:val="0"/>
                      </w:rPr>
                      <w:t>IQ healthcare</w:t>
                    </w:r>
                  </w:p>
                  <w:p w:rsidR="00B034EC" w:rsidRDefault="00B034EC" w:rsidP="00B034EC">
                    <w:pPr>
                      <w:pStyle w:val="tekstindekop"/>
                    </w:pPr>
                    <w:r>
                      <w:t>Afdelingshoofd prof. dr. Gert Westert</w:t>
                    </w:r>
                  </w:p>
                  <w:p w:rsidR="00B034EC" w:rsidRDefault="00B034EC" w:rsidP="00B034EC">
                    <w:pPr>
                      <w:pStyle w:val="tekstindekop"/>
                    </w:pPr>
                  </w:p>
                  <w:p w:rsidR="00B034EC" w:rsidRDefault="00B034EC" w:rsidP="00B034EC">
                    <w:pPr>
                      <w:pStyle w:val="tekstindekop"/>
                    </w:pPr>
                    <w:bookmarkStart w:id="12" w:name="Huispost"/>
                    <w:r>
                      <w:t>Huispost 114</w:t>
                    </w:r>
                    <w:bookmarkEnd w:id="12"/>
                  </w:p>
                  <w:p w:rsidR="00B034EC" w:rsidRDefault="00B034EC" w:rsidP="00B034EC">
                    <w:pPr>
                      <w:pStyle w:val="tekstindekop"/>
                    </w:pPr>
                    <w:r>
                      <w:t>Postbus 9101, 114</w:t>
                    </w:r>
                  </w:p>
                  <w:p w:rsidR="00B034EC" w:rsidRDefault="00B034EC" w:rsidP="00B034EC">
                    <w:pPr>
                      <w:pStyle w:val="tekstindekop"/>
                    </w:pPr>
                    <w:r>
                      <w:t>6500 HB  Nijmegen</w:t>
                    </w:r>
                  </w:p>
                  <w:p w:rsidR="00B034EC" w:rsidRDefault="00B034EC" w:rsidP="00B034EC">
                    <w:pPr>
                      <w:pStyle w:val="tekstindekop"/>
                    </w:pPr>
                  </w:p>
                  <w:p w:rsidR="00B034EC" w:rsidRDefault="00B034EC" w:rsidP="00B034EC">
                    <w:pPr>
                      <w:pStyle w:val="tekstindekop"/>
                    </w:pPr>
                    <w:bookmarkStart w:id="13" w:name="route"/>
                    <w:r>
                      <w:t>Route 114</w:t>
                    </w:r>
                    <w:bookmarkEnd w:id="13"/>
                  </w:p>
                  <w:p w:rsidR="00B034EC" w:rsidRDefault="00B034EC" w:rsidP="00B034EC">
                    <w:pPr>
                      <w:pStyle w:val="tekstindekop"/>
                    </w:pPr>
                    <w:r>
                      <w:t>Geert Grooteplein 21</w:t>
                    </w:r>
                  </w:p>
                  <w:p w:rsidR="00B034EC" w:rsidRDefault="00B034EC" w:rsidP="00B034EC">
                    <w:pPr>
                      <w:pStyle w:val="tekstindekop"/>
                    </w:pPr>
                  </w:p>
                  <w:p w:rsidR="00DC32D3" w:rsidRPr="002766B1" w:rsidRDefault="00B034EC" w:rsidP="00B034EC">
                    <w:pPr>
                      <w:pStyle w:val="tekstindekop"/>
                      <w:rPr>
                        <w:lang w:val="en-US"/>
                      </w:rPr>
                    </w:pPr>
                    <w:r>
                      <w:rPr>
                        <w:spacing w:val="-6"/>
                      </w:rPr>
                      <w:t>T</w:t>
                    </w:r>
                    <w:r>
                      <w:t xml:space="preserve"> (024) </w:t>
                    </w:r>
                    <w:bookmarkStart w:id="14" w:name="telefoon"/>
                    <w:r>
                      <w:t>361 53 05</w:t>
                    </w:r>
                    <w:bookmarkEnd w:id="14"/>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A2"/>
    <w:rsid w:val="00085269"/>
    <w:rsid w:val="000A1479"/>
    <w:rsid w:val="000B2CDE"/>
    <w:rsid w:val="000C4A3D"/>
    <w:rsid w:val="00141686"/>
    <w:rsid w:val="00153F09"/>
    <w:rsid w:val="00155A51"/>
    <w:rsid w:val="00193517"/>
    <w:rsid w:val="001A3019"/>
    <w:rsid w:val="001F4207"/>
    <w:rsid w:val="00210100"/>
    <w:rsid w:val="00252F42"/>
    <w:rsid w:val="002766B1"/>
    <w:rsid w:val="002B7DA9"/>
    <w:rsid w:val="002D2F8F"/>
    <w:rsid w:val="002F412A"/>
    <w:rsid w:val="0035066D"/>
    <w:rsid w:val="00367452"/>
    <w:rsid w:val="00370FFE"/>
    <w:rsid w:val="003A7908"/>
    <w:rsid w:val="003B005E"/>
    <w:rsid w:val="003B7191"/>
    <w:rsid w:val="00432F41"/>
    <w:rsid w:val="00436AD1"/>
    <w:rsid w:val="00451FB2"/>
    <w:rsid w:val="00483A69"/>
    <w:rsid w:val="00487F9B"/>
    <w:rsid w:val="00491396"/>
    <w:rsid w:val="00497046"/>
    <w:rsid w:val="004A3E2F"/>
    <w:rsid w:val="004B55EA"/>
    <w:rsid w:val="004D2775"/>
    <w:rsid w:val="004E3DFE"/>
    <w:rsid w:val="005117CB"/>
    <w:rsid w:val="00516326"/>
    <w:rsid w:val="005174B4"/>
    <w:rsid w:val="005215BA"/>
    <w:rsid w:val="00521E38"/>
    <w:rsid w:val="00537152"/>
    <w:rsid w:val="00564B0C"/>
    <w:rsid w:val="00565423"/>
    <w:rsid w:val="0057463B"/>
    <w:rsid w:val="005E4BEC"/>
    <w:rsid w:val="006027F6"/>
    <w:rsid w:val="0068206B"/>
    <w:rsid w:val="00743F75"/>
    <w:rsid w:val="007E6568"/>
    <w:rsid w:val="00812319"/>
    <w:rsid w:val="008317D8"/>
    <w:rsid w:val="00844497"/>
    <w:rsid w:val="00851263"/>
    <w:rsid w:val="008558DF"/>
    <w:rsid w:val="008A67ED"/>
    <w:rsid w:val="008B0BB6"/>
    <w:rsid w:val="008C0ED8"/>
    <w:rsid w:val="008C53D0"/>
    <w:rsid w:val="0092350D"/>
    <w:rsid w:val="00953780"/>
    <w:rsid w:val="009551A2"/>
    <w:rsid w:val="009856C6"/>
    <w:rsid w:val="009A2FDA"/>
    <w:rsid w:val="00A21890"/>
    <w:rsid w:val="00A56473"/>
    <w:rsid w:val="00AA3192"/>
    <w:rsid w:val="00AA6652"/>
    <w:rsid w:val="00AD2D54"/>
    <w:rsid w:val="00AE2DB5"/>
    <w:rsid w:val="00AF0613"/>
    <w:rsid w:val="00AF2663"/>
    <w:rsid w:val="00AF64D4"/>
    <w:rsid w:val="00B034EC"/>
    <w:rsid w:val="00B43AED"/>
    <w:rsid w:val="00B7744B"/>
    <w:rsid w:val="00BC6BFF"/>
    <w:rsid w:val="00C17998"/>
    <w:rsid w:val="00C259D7"/>
    <w:rsid w:val="00C30E05"/>
    <w:rsid w:val="00C32727"/>
    <w:rsid w:val="00C34482"/>
    <w:rsid w:val="00C517BC"/>
    <w:rsid w:val="00C70DED"/>
    <w:rsid w:val="00CC2893"/>
    <w:rsid w:val="00CC3B92"/>
    <w:rsid w:val="00CD0A96"/>
    <w:rsid w:val="00CE79AF"/>
    <w:rsid w:val="00D201FB"/>
    <w:rsid w:val="00D716F3"/>
    <w:rsid w:val="00DB7BCE"/>
    <w:rsid w:val="00DC32D3"/>
    <w:rsid w:val="00E10955"/>
    <w:rsid w:val="00E13E76"/>
    <w:rsid w:val="00E72FDC"/>
    <w:rsid w:val="00E86E81"/>
    <w:rsid w:val="00F173B8"/>
    <w:rsid w:val="00F367CE"/>
    <w:rsid w:val="00F66DD0"/>
    <w:rsid w:val="00F71724"/>
    <w:rsid w:val="00F83F37"/>
    <w:rsid w:val="00FA4926"/>
    <w:rsid w:val="00FA69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6A1F9"/>
  <w15:docId w15:val="{ADA3B8C6-07E9-446E-B47F-A2F3971A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2D54"/>
    <w:pPr>
      <w:spacing w:after="0" w:line="255" w:lineRule="atLeast"/>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ContactGegevens">
    <w:name w:val="stlContactGegevens"/>
    <w:qFormat/>
    <w:rsid w:val="00370FFE"/>
    <w:pPr>
      <w:spacing w:after="0" w:line="255" w:lineRule="exact"/>
    </w:pPr>
    <w:rPr>
      <w:sz w:val="17"/>
    </w:rPr>
  </w:style>
  <w:style w:type="paragraph" w:styleId="Afsluiting">
    <w:name w:val="Closing"/>
    <w:basedOn w:val="Standaard"/>
    <w:link w:val="AfsluitingChar"/>
    <w:semiHidden/>
    <w:rsid w:val="003B7191"/>
    <w:rPr>
      <w:rFonts w:ascii="Calibri" w:eastAsia="Times New Roman" w:hAnsi="Calibri" w:cs="Times New Roman"/>
      <w:szCs w:val="20"/>
      <w:lang w:eastAsia="nl-NL"/>
    </w:rPr>
  </w:style>
  <w:style w:type="paragraph" w:customStyle="1" w:styleId="stlClassificering">
    <w:name w:val="stlClassificering"/>
    <w:qFormat/>
    <w:rsid w:val="00AD2D54"/>
    <w:pPr>
      <w:spacing w:before="57" w:after="0" w:line="255" w:lineRule="exact"/>
    </w:pPr>
    <w:rPr>
      <w:b/>
      <w:caps/>
      <w:sz w:val="20"/>
    </w:rPr>
  </w:style>
  <w:style w:type="table" w:styleId="Tabelraster">
    <w:name w:val="Table Grid"/>
    <w:basedOn w:val="Standaardtabel"/>
    <w:uiPriority w:val="59"/>
    <w:rsid w:val="00812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D2D5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2D54"/>
    <w:rPr>
      <w:sz w:val="20"/>
    </w:rPr>
  </w:style>
  <w:style w:type="paragraph" w:styleId="Voettekst">
    <w:name w:val="footer"/>
    <w:basedOn w:val="Standaard"/>
    <w:link w:val="VoettekstChar"/>
    <w:uiPriority w:val="99"/>
    <w:unhideWhenUsed/>
    <w:rsid w:val="00AD2D5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2D54"/>
    <w:rPr>
      <w:sz w:val="20"/>
    </w:rPr>
  </w:style>
  <w:style w:type="character" w:customStyle="1" w:styleId="stlDatum">
    <w:name w:val="stlDatum"/>
    <w:uiPriority w:val="1"/>
    <w:qFormat/>
    <w:rsid w:val="00497046"/>
  </w:style>
  <w:style w:type="character" w:customStyle="1" w:styleId="stlKenmerk">
    <w:name w:val="stlKenmerk"/>
    <w:uiPriority w:val="1"/>
    <w:qFormat/>
    <w:rsid w:val="00497046"/>
  </w:style>
  <w:style w:type="character" w:styleId="Hyperlink">
    <w:name w:val="Hyperlink"/>
    <w:basedOn w:val="Standaardalinea-lettertype"/>
    <w:uiPriority w:val="99"/>
    <w:unhideWhenUsed/>
    <w:rsid w:val="00953780"/>
    <w:rPr>
      <w:color w:val="0000FF" w:themeColor="hyperlink"/>
      <w:u w:val="single"/>
    </w:rPr>
  </w:style>
  <w:style w:type="paragraph" w:customStyle="1" w:styleId="stlRetouradres">
    <w:name w:val="stlRetouradres"/>
    <w:basedOn w:val="Standaard"/>
    <w:qFormat/>
    <w:rsid w:val="00E13E76"/>
    <w:pPr>
      <w:spacing w:line="255" w:lineRule="exact"/>
    </w:pPr>
    <w:rPr>
      <w:sz w:val="14"/>
    </w:rPr>
  </w:style>
  <w:style w:type="paragraph" w:customStyle="1" w:styleId="tekstindekop">
    <w:name w:val="tekst in de kop"/>
    <w:basedOn w:val="stlContactGegevens"/>
    <w:link w:val="tekstindekopChar"/>
    <w:qFormat/>
    <w:rsid w:val="003B7191"/>
  </w:style>
  <w:style w:type="paragraph" w:customStyle="1" w:styleId="Cluster">
    <w:name w:val="Cluster"/>
    <w:basedOn w:val="tekstindekop"/>
    <w:link w:val="ClusterChar"/>
    <w:qFormat/>
    <w:rsid w:val="003B7191"/>
    <w:rPr>
      <w:b/>
    </w:rPr>
  </w:style>
  <w:style w:type="character" w:customStyle="1" w:styleId="AfsluitingChar">
    <w:name w:val="Afsluiting Char"/>
    <w:basedOn w:val="Standaardalinea-lettertype"/>
    <w:link w:val="Afsluiting"/>
    <w:semiHidden/>
    <w:rsid w:val="003B7191"/>
    <w:rPr>
      <w:rFonts w:ascii="Calibri" w:eastAsia="Times New Roman" w:hAnsi="Calibri" w:cs="Times New Roman"/>
      <w:sz w:val="20"/>
      <w:szCs w:val="20"/>
      <w:lang w:eastAsia="nl-NL"/>
    </w:rPr>
  </w:style>
  <w:style w:type="paragraph" w:styleId="Ballontekst">
    <w:name w:val="Balloon Text"/>
    <w:basedOn w:val="Standaard"/>
    <w:link w:val="BallontekstChar"/>
    <w:uiPriority w:val="99"/>
    <w:semiHidden/>
    <w:unhideWhenUsed/>
    <w:rsid w:val="0053715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152"/>
    <w:rPr>
      <w:rFonts w:ascii="Tahoma" w:hAnsi="Tahoma" w:cs="Tahoma"/>
      <w:sz w:val="16"/>
      <w:szCs w:val="16"/>
    </w:rPr>
  </w:style>
  <w:style w:type="character" w:customStyle="1" w:styleId="ClusterChar">
    <w:name w:val="Cluster Char"/>
    <w:basedOn w:val="Standaardalinea-lettertype"/>
    <w:link w:val="Cluster"/>
    <w:rsid w:val="002766B1"/>
    <w:rPr>
      <w:b/>
      <w:sz w:val="17"/>
    </w:rPr>
  </w:style>
  <w:style w:type="character" w:customStyle="1" w:styleId="tekstindekopChar">
    <w:name w:val="tekst in de kop Char"/>
    <w:basedOn w:val="Standaardalinea-lettertype"/>
    <w:link w:val="tekstindekop"/>
    <w:rsid w:val="002766B1"/>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9539">
      <w:bodyDiv w:val="1"/>
      <w:marLeft w:val="0"/>
      <w:marRight w:val="0"/>
      <w:marTop w:val="0"/>
      <w:marBottom w:val="0"/>
      <w:divBdr>
        <w:top w:val="none" w:sz="0" w:space="0" w:color="auto"/>
        <w:left w:val="none" w:sz="0" w:space="0" w:color="auto"/>
        <w:bottom w:val="none" w:sz="0" w:space="0" w:color="auto"/>
        <w:right w:val="none" w:sz="0" w:space="0" w:color="auto"/>
      </w:divBdr>
    </w:div>
    <w:div w:id="21469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jamin.wendt@radboudumc.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2007\Sjablonen\Brief%20Nederlands.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Nederlands.dotm</Template>
  <TotalTime>2</TotalTime>
  <Pages>4</Pages>
  <Words>1234</Words>
  <Characters>6790</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Radboudumc</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Template voor een brief</dc:subject>
  <dc:creator>Kassies</dc:creator>
  <dc:description>versie 1.0</dc:description>
  <cp:lastModifiedBy>Wendt, Benjamin</cp:lastModifiedBy>
  <cp:revision>3</cp:revision>
  <cp:lastPrinted>2016-02-03T08:55:00Z</cp:lastPrinted>
  <dcterms:created xsi:type="dcterms:W3CDTF">2020-01-13T11:52:00Z</dcterms:created>
  <dcterms:modified xsi:type="dcterms:W3CDTF">2020-01-13T12:40:00Z</dcterms:modified>
  <cp:category>Huisstijl</cp:category>
</cp:coreProperties>
</file>